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p>
    <w:p>
      <w:pPr>
        <w:tabs>
          <w:tab w:val="left" w:pos="708"/>
          <w:tab w:val="center" w:pos="4419"/>
          <w:tab w:val="right" w:pos="8838"/>
        </w:tabs>
        <w:wordWrap w:val="0"/>
        <w:autoSpaceDE w:val="0"/>
        <w:autoSpaceDN w:val="0"/>
        <w:adjustRightInd w:val="0"/>
        <w:spacing w:after="0" w:line="240" w:lineRule="auto"/>
        <w:jc w:val="right"/>
        <w:rPr>
          <w:rFonts w:hint="default"/>
          <w:sz w:val="22"/>
          <w:szCs w:val="22"/>
          <w:highlight w:val="yellow"/>
          <w:lang w:val="pt-BR"/>
        </w:rPr>
      </w:pPr>
      <w:r>
        <w:rPr>
          <w:sz w:val="22"/>
          <w:szCs w:val="22"/>
        </w:rPr>
        <w:t xml:space="preserve">  Naviraí / MS,</w:t>
      </w:r>
      <w:r>
        <w:rPr>
          <w:rFonts w:hint="default"/>
          <w:sz w:val="22"/>
          <w:szCs w:val="22"/>
          <w:lang w:val="pt-BR"/>
        </w:rPr>
        <w:t xml:space="preserve"> 05 de junho de 2023</w:t>
      </w:r>
    </w:p>
    <w:p>
      <w:pPr>
        <w:overflowPunct w:val="0"/>
        <w:autoSpaceDE w:val="0"/>
        <w:autoSpaceDN w:val="0"/>
        <w:adjustRightInd w:val="0"/>
        <w:spacing w:after="0" w:line="240" w:lineRule="auto"/>
        <w:jc w:val="center"/>
        <w:textAlignment w:val="baseline"/>
        <w:rPr>
          <w:b/>
          <w:bCs/>
          <w:sz w:val="22"/>
          <w:szCs w:val="22"/>
        </w:rPr>
      </w:pPr>
    </w:p>
    <w:p>
      <w:pPr>
        <w:spacing w:after="0" w:line="240" w:lineRule="auto"/>
        <w:jc w:val="center"/>
        <w:rPr>
          <w:rFonts w:hint="default"/>
          <w:b/>
          <w:bCs/>
          <w:sz w:val="22"/>
          <w:szCs w:val="22"/>
          <w:lang w:val="pt-BR"/>
        </w:rPr>
      </w:pPr>
      <w:r>
        <w:rPr>
          <w:rFonts w:hint="default"/>
          <w:b/>
          <w:bCs/>
          <w:sz w:val="22"/>
          <w:szCs w:val="22"/>
          <w:lang w:val="pt-BR"/>
        </w:rPr>
        <w:t>MINUTA DO EDITAL</w:t>
      </w:r>
    </w:p>
    <w:p>
      <w:pPr>
        <w:overflowPunct w:val="0"/>
        <w:autoSpaceDE w:val="0"/>
        <w:autoSpaceDN w:val="0"/>
        <w:adjustRightInd w:val="0"/>
        <w:spacing w:after="0" w:line="240" w:lineRule="auto"/>
        <w:jc w:val="center"/>
        <w:textAlignment w:val="baseline"/>
        <w:rPr>
          <w:rFonts w:hint="default"/>
          <w:b/>
          <w:bCs/>
          <w:sz w:val="22"/>
          <w:szCs w:val="22"/>
          <w:lang w:val="pt-BR"/>
        </w:rPr>
      </w:pPr>
      <w:r>
        <w:rPr>
          <w:b/>
          <w:bCs/>
          <w:sz w:val="22"/>
          <w:szCs w:val="22"/>
        </w:rPr>
        <w:t xml:space="preserve">PREGÃO PRESENCIAL N° </w:t>
      </w:r>
      <w:r>
        <w:rPr>
          <w:rFonts w:hint="default"/>
          <w:b/>
          <w:bCs/>
          <w:sz w:val="22"/>
          <w:szCs w:val="22"/>
          <w:lang w:val="pt-BR"/>
        </w:rPr>
        <w:t>002/2023</w:t>
      </w:r>
    </w:p>
    <w:p>
      <w:pPr>
        <w:spacing w:after="0" w:line="240" w:lineRule="auto"/>
        <w:jc w:val="center"/>
        <w:rPr>
          <w:rFonts w:hint="default"/>
          <w:b/>
          <w:bCs/>
          <w:sz w:val="22"/>
          <w:szCs w:val="22"/>
          <w:lang w:val="pt-BR"/>
        </w:rPr>
      </w:pPr>
      <w:r>
        <w:rPr>
          <w:b/>
          <w:bCs/>
          <w:sz w:val="22"/>
          <w:szCs w:val="22"/>
        </w:rPr>
        <w:t xml:space="preserve">PROCESSO LICITATÓRIO Nº </w:t>
      </w:r>
      <w:r>
        <w:rPr>
          <w:rFonts w:hint="default"/>
          <w:b/>
          <w:bCs/>
          <w:sz w:val="22"/>
          <w:szCs w:val="22"/>
          <w:lang w:val="pt-BR"/>
        </w:rPr>
        <w:t>007/2023</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textAlignment w:val="baseline"/>
        <w:rPr>
          <w:b/>
          <w:sz w:val="22"/>
          <w:szCs w:val="22"/>
        </w:rPr>
      </w:pPr>
      <w:r>
        <w:rPr>
          <w:b/>
          <w:sz w:val="22"/>
          <w:szCs w:val="22"/>
        </w:rPr>
        <w:t>1 - PREÂMBULO:</w:t>
      </w:r>
    </w:p>
    <w:p>
      <w:pPr>
        <w:overflowPunct w:val="0"/>
        <w:autoSpaceDE w:val="0"/>
        <w:autoSpaceDN w:val="0"/>
        <w:adjustRightInd w:val="0"/>
        <w:spacing w:after="0" w:line="240" w:lineRule="auto"/>
        <w:textAlignment w:val="baseline"/>
        <w:rPr>
          <w:sz w:val="22"/>
          <w:szCs w:val="22"/>
        </w:rPr>
      </w:pPr>
    </w:p>
    <w:p>
      <w:pPr>
        <w:keepNext w:val="0"/>
        <w:keepLines w:val="0"/>
        <w:widowControl/>
        <w:suppressLineNumbers w:val="0"/>
        <w:suppressAutoHyphens/>
        <w:overflowPunct w:val="0"/>
        <w:spacing w:before="0" w:beforeAutospacing="0" w:after="0" w:afterAutospacing="0"/>
        <w:ind w:left="0" w:right="0"/>
        <w:jc w:val="both"/>
        <w:textAlignment w:val="baseline"/>
        <w:rPr>
          <w:rFonts w:eastAsia="Times New Roman"/>
          <w:sz w:val="22"/>
          <w:lang w:eastAsia="pt-BR"/>
        </w:rPr>
      </w:pPr>
      <w:r>
        <w:rPr>
          <w:rFonts w:eastAsia="Times New Roman"/>
          <w:b/>
          <w:sz w:val="22"/>
          <w:lang w:eastAsia="pt-BR"/>
        </w:rPr>
        <w:t xml:space="preserve">1.1 </w:t>
      </w:r>
      <w:r>
        <w:rPr>
          <w:rFonts w:eastAsia="Times New Roman"/>
          <w:sz w:val="22"/>
          <w:lang w:eastAsia="pt-BR"/>
        </w:rPr>
        <w:t xml:space="preserve">A </w:t>
      </w:r>
      <w:r>
        <w:rPr>
          <w:rFonts w:hint="default" w:eastAsia="Times New Roman"/>
          <w:sz w:val="22"/>
          <w:lang w:val="en-US" w:eastAsia="pt-BR"/>
        </w:rPr>
        <w:t>PREVIDÊNCIA SOCIAL DOS SERVIDORES PÚBLICOS DO MUNICÍPIO DE NAVIRAÍ/MS - NAVIRAÍPREV</w:t>
      </w:r>
      <w:r>
        <w:rPr>
          <w:rFonts w:eastAsia="Times New Roman"/>
          <w:sz w:val="22"/>
          <w:lang w:eastAsia="pt-BR"/>
        </w:rPr>
        <w:t xml:space="preserve">, sito na </w:t>
      </w:r>
      <w:r>
        <w:rPr>
          <w:rFonts w:hint="default" w:ascii="Times New Roman" w:hAnsi="Times New Roman" w:cs="Times New Roman" w:eastAsiaTheme="minorHAnsi"/>
          <w:kern w:val="0"/>
          <w:sz w:val="24"/>
          <w:szCs w:val="24"/>
          <w:lang w:val="en-US" w:eastAsia="zh-CN" w:bidi="ar"/>
        </w:rPr>
        <w:t xml:space="preserve">Avenida </w:t>
      </w:r>
      <w:r>
        <w:rPr>
          <w:rFonts w:hint="default" w:cs="Times New Roman"/>
          <w:kern w:val="0"/>
          <w:sz w:val="24"/>
          <w:szCs w:val="24"/>
          <w:lang w:val="pt-BR" w:eastAsia="zh-CN" w:bidi="ar"/>
        </w:rPr>
        <w:t>Amélia Fukuda</w:t>
      </w:r>
      <w:r>
        <w:rPr>
          <w:rFonts w:hint="default" w:ascii="Times New Roman" w:hAnsi="Times New Roman" w:cs="Times New Roman"/>
          <w:kern w:val="0"/>
          <w:sz w:val="24"/>
          <w:szCs w:val="24"/>
          <w:lang w:val="pt-BR" w:eastAsia="zh-CN" w:bidi="ar"/>
        </w:rPr>
        <w:t xml:space="preserve"> nº</w:t>
      </w:r>
      <w:r>
        <w:rPr>
          <w:rFonts w:hint="default" w:ascii="Times New Roman" w:hAnsi="Times New Roman" w:cs="Times New Roman" w:eastAsiaTheme="minorHAnsi"/>
          <w:kern w:val="0"/>
          <w:sz w:val="24"/>
          <w:szCs w:val="24"/>
          <w:lang w:val="en-US" w:eastAsia="zh-CN" w:bidi="ar"/>
        </w:rPr>
        <w:t xml:space="preserve"> </w:t>
      </w:r>
      <w:r>
        <w:rPr>
          <w:rFonts w:hint="default" w:cs="Times New Roman"/>
          <w:kern w:val="0"/>
          <w:sz w:val="24"/>
          <w:szCs w:val="24"/>
          <w:lang w:val="pt-BR" w:eastAsia="zh-CN" w:bidi="ar"/>
        </w:rPr>
        <w:t>170</w:t>
      </w:r>
      <w:r>
        <w:rPr>
          <w:rFonts w:eastAsia="Times New Roman"/>
          <w:sz w:val="22"/>
          <w:lang w:eastAsia="pt-BR"/>
        </w:rPr>
        <w:t xml:space="preserve">, através </w:t>
      </w:r>
      <w:r>
        <w:rPr>
          <w:rFonts w:hint="default" w:eastAsia="Times New Roman"/>
          <w:sz w:val="22"/>
          <w:lang w:val="en-US" w:eastAsia="pt-BR"/>
        </w:rPr>
        <w:t>do Sr. Moisés Bento da Silva Júnior</w:t>
      </w:r>
      <w:r>
        <w:rPr>
          <w:rFonts w:hint="default"/>
          <w:sz w:val="22"/>
          <w:lang w:val="en-US" w:eastAsia="pt-BR"/>
        </w:rPr>
        <w:t>,</w:t>
      </w:r>
      <w:r>
        <w:rPr>
          <w:rFonts w:hint="default" w:eastAsia="Times New Roman"/>
          <w:sz w:val="22"/>
          <w:lang w:eastAsia="pt-BR"/>
        </w:rPr>
        <w:t xml:space="preserve"> </w:t>
      </w:r>
      <w:r>
        <w:rPr>
          <w:rFonts w:hint="default" w:eastAsia="Times New Roman"/>
          <w:sz w:val="22"/>
          <w:lang w:val="en-US" w:eastAsia="pt-BR"/>
        </w:rPr>
        <w:t>Diretor-Presidente</w:t>
      </w:r>
      <w:r>
        <w:rPr>
          <w:rFonts w:hint="default" w:eastAsia="Times New Roman"/>
          <w:sz w:val="22"/>
          <w:lang w:eastAsia="pt-BR"/>
        </w:rPr>
        <w:t xml:space="preserve"> e Ordenador de Despesas</w:t>
      </w:r>
      <w:r>
        <w:rPr>
          <w:rFonts w:hint="default"/>
          <w:sz w:val="22"/>
          <w:lang w:val="en-US" w:eastAsia="pt-BR"/>
        </w:rPr>
        <w:t>,</w:t>
      </w:r>
      <w:r>
        <w:rPr>
          <w:rFonts w:hint="default" w:eastAsia="Times New Roman"/>
          <w:sz w:val="22"/>
          <w:lang w:eastAsia="pt-BR"/>
        </w:rPr>
        <w:t xml:space="preserve"> conforme Decreto nº. </w:t>
      </w:r>
      <w:r>
        <w:rPr>
          <w:rFonts w:hint="default" w:eastAsia="Times New Roman"/>
          <w:sz w:val="22"/>
          <w:lang w:val="en-US" w:eastAsia="pt-BR"/>
        </w:rPr>
        <w:t>51/2020</w:t>
      </w:r>
      <w:r>
        <w:rPr>
          <w:rFonts w:eastAsia="Times New Roman"/>
          <w:sz w:val="22"/>
          <w:lang w:eastAsia="pt-BR"/>
        </w:rPr>
        <w:t>, torna público que a Pregoeir</w:t>
      </w:r>
      <w:r>
        <w:rPr>
          <w:rFonts w:hint="default" w:eastAsia="Times New Roman"/>
          <w:sz w:val="22"/>
          <w:lang w:val="en-US" w:eastAsia="pt-BR"/>
        </w:rPr>
        <w:t>a</w:t>
      </w:r>
      <w:r>
        <w:rPr>
          <w:rFonts w:eastAsia="Times New Roman"/>
          <w:sz w:val="22"/>
          <w:lang w:eastAsia="pt-BR"/>
        </w:rPr>
        <w:t xml:space="preserve"> instituída pela Portaria nº. </w:t>
      </w:r>
      <w:r>
        <w:rPr>
          <w:rFonts w:hint="default" w:eastAsia="Times New Roman"/>
          <w:sz w:val="22"/>
          <w:lang w:val="en-US" w:eastAsia="pt-BR"/>
        </w:rPr>
        <w:t>16</w:t>
      </w:r>
      <w:r>
        <w:rPr>
          <w:rFonts w:hint="default"/>
          <w:sz w:val="22"/>
          <w:lang w:val="en-US" w:eastAsia="pt-BR"/>
        </w:rPr>
        <w:t>,</w:t>
      </w:r>
      <w:r>
        <w:rPr>
          <w:rFonts w:hint="default" w:eastAsia="Times New Roman"/>
          <w:sz w:val="22"/>
          <w:lang w:val="en-US" w:eastAsia="pt-BR"/>
        </w:rPr>
        <w:t xml:space="preserve"> </w:t>
      </w:r>
      <w:r>
        <w:rPr>
          <w:rFonts w:eastAsia="Times New Roman"/>
          <w:sz w:val="22"/>
          <w:lang w:eastAsia="pt-BR"/>
        </w:rPr>
        <w:t xml:space="preserve">de </w:t>
      </w:r>
      <w:r>
        <w:rPr>
          <w:rFonts w:hint="default" w:eastAsia="Times New Roman"/>
          <w:sz w:val="22"/>
          <w:lang w:val="en-US" w:eastAsia="pt-BR"/>
        </w:rPr>
        <w:t>10 de maio de 2022</w:t>
      </w:r>
      <w:r>
        <w:rPr>
          <w:rFonts w:eastAsia="Times New Roman"/>
          <w:sz w:val="22"/>
          <w:lang w:eastAsia="pt-BR"/>
        </w:rPr>
        <w:t>, estará reunid</w:t>
      </w:r>
      <w:r>
        <w:rPr>
          <w:rFonts w:hint="default"/>
          <w:sz w:val="22"/>
          <w:lang w:val="en-US" w:eastAsia="pt-BR"/>
        </w:rPr>
        <w:t>a</w:t>
      </w:r>
      <w:r>
        <w:rPr>
          <w:rFonts w:eastAsia="Times New Roman"/>
          <w:sz w:val="22"/>
          <w:lang w:eastAsia="pt-BR"/>
        </w:rPr>
        <w:t xml:space="preserve"> com sua equipe de apoio, para receber as documentações e proposta para licitação na modalidade </w:t>
      </w:r>
      <w:r>
        <w:rPr>
          <w:rFonts w:eastAsia="Times New Roman"/>
          <w:b/>
          <w:bCs/>
          <w:sz w:val="22"/>
          <w:lang w:eastAsia="pt-BR"/>
        </w:rPr>
        <w:t>PREGÃO PRESENCIAL</w:t>
      </w:r>
      <w:r>
        <w:rPr>
          <w:rFonts w:eastAsia="Times New Roman"/>
          <w:bCs/>
          <w:sz w:val="22"/>
          <w:lang w:eastAsia="pt-BR"/>
        </w:rPr>
        <w:t xml:space="preserve"> </w:t>
      </w:r>
      <w:r>
        <w:rPr>
          <w:rFonts w:eastAsia="Times New Roman"/>
          <w:sz w:val="22"/>
          <w:lang w:eastAsia="pt-BR"/>
        </w:rPr>
        <w:t>do tipo</w:t>
      </w:r>
      <w:r>
        <w:rPr>
          <w:rFonts w:eastAsia="Times New Roman"/>
          <w:b/>
          <w:bCs/>
          <w:sz w:val="22"/>
          <w:lang w:eastAsia="pt-BR"/>
        </w:rPr>
        <w:t xml:space="preserve"> “Menor preço - </w:t>
      </w:r>
      <w:r>
        <w:rPr>
          <w:rFonts w:hint="default" w:eastAsia="Times New Roman"/>
          <w:b/>
          <w:bCs/>
          <w:sz w:val="22"/>
          <w:lang w:val="en-US" w:eastAsia="pt-BR"/>
        </w:rPr>
        <w:t>unitário</w:t>
      </w:r>
      <w:r>
        <w:rPr>
          <w:rFonts w:eastAsia="Times New Roman"/>
          <w:b/>
          <w:bCs/>
          <w:sz w:val="22"/>
          <w:lang w:eastAsia="pt-BR"/>
        </w:rPr>
        <w:t>”</w:t>
      </w:r>
      <w:r>
        <w:rPr>
          <w:rFonts w:eastAsia="Times New Roman"/>
          <w:sz w:val="22"/>
          <w:lang w:eastAsia="pt-BR"/>
        </w:rPr>
        <w:t>, o qual será processado e julgado de conformidade com os preceitos da Lei Federal nº 10.520, de 17.07.2002 subsidiariamente à Lei nº. 8.666, de 21.06.1993 e suas posteriores alterações, Leis Complementares 123/2006 e 147/2014, Decretos Municipais nº 091 de 14 de dezembro de 2005 e 024 de 03 de abril de 2014;</w:t>
      </w:r>
    </w:p>
    <w:p>
      <w:pPr>
        <w:overflowPunct w:val="0"/>
        <w:autoSpaceDE w:val="0"/>
        <w:autoSpaceDN w:val="0"/>
        <w:adjustRightInd w:val="0"/>
        <w:spacing w:after="0" w:line="240" w:lineRule="auto"/>
        <w:jc w:val="both"/>
        <w:textAlignment w:val="baseline"/>
        <w:rPr>
          <w:sz w:val="22"/>
          <w:szCs w:val="22"/>
        </w:rPr>
      </w:pPr>
    </w:p>
    <w:p>
      <w:pPr>
        <w:spacing w:after="0" w:line="240" w:lineRule="auto"/>
        <w:jc w:val="both"/>
        <w:rPr>
          <w:snapToGrid w:val="0"/>
          <w:sz w:val="22"/>
          <w:szCs w:val="22"/>
          <w:highlight w:val="none"/>
        </w:rPr>
      </w:pPr>
      <w:r>
        <w:rPr>
          <w:b/>
          <w:bCs/>
          <w:snapToGrid w:val="0"/>
          <w:sz w:val="22"/>
          <w:szCs w:val="22"/>
        </w:rPr>
        <w:t>1.2.</w:t>
      </w:r>
      <w:r>
        <w:rPr>
          <w:snapToGrid w:val="0"/>
          <w:sz w:val="22"/>
          <w:szCs w:val="22"/>
        </w:rPr>
        <w:t xml:space="preserve"> </w:t>
      </w:r>
      <w:r>
        <w:rPr>
          <w:rFonts w:hint="default"/>
          <w:snapToGrid w:val="0"/>
          <w:sz w:val="22"/>
          <w:szCs w:val="22"/>
          <w:lang w:val="pt-BR"/>
        </w:rPr>
        <w:t>O r</w:t>
      </w:r>
      <w:r>
        <w:rPr>
          <w:snapToGrid w:val="0"/>
          <w:sz w:val="22"/>
          <w:szCs w:val="22"/>
        </w:rPr>
        <w:t xml:space="preserve">ecebimento e abertura dos envelopes, propostas e documentação de habilitação, ocorrerão em sessão pública e deverão ser entregues </w:t>
      </w:r>
      <w:r>
        <w:rPr>
          <w:b/>
          <w:i/>
          <w:snapToGrid w:val="0"/>
          <w:sz w:val="22"/>
          <w:szCs w:val="22"/>
          <w:u w:val="single"/>
        </w:rPr>
        <w:t>no máximo até</w:t>
      </w:r>
      <w:r>
        <w:rPr>
          <w:snapToGrid w:val="0"/>
          <w:sz w:val="22"/>
          <w:szCs w:val="22"/>
          <w:highlight w:val="none"/>
        </w:rPr>
        <w:t xml:space="preserve"> às </w:t>
      </w:r>
      <w:r>
        <w:rPr>
          <w:rFonts w:hint="default"/>
          <w:snapToGrid w:val="0"/>
          <w:sz w:val="22"/>
          <w:szCs w:val="22"/>
          <w:highlight w:val="none"/>
          <w:lang w:val="pt-BR"/>
        </w:rPr>
        <w:t xml:space="preserve">9 horas </w:t>
      </w:r>
      <w:r>
        <w:rPr>
          <w:snapToGrid w:val="0"/>
          <w:sz w:val="22"/>
          <w:szCs w:val="22"/>
          <w:highlight w:val="none"/>
        </w:rPr>
        <w:t xml:space="preserve">do dia </w:t>
      </w:r>
      <w:r>
        <w:rPr>
          <w:rFonts w:hint="default"/>
          <w:b/>
          <w:bCs/>
          <w:snapToGrid w:val="0"/>
          <w:sz w:val="22"/>
          <w:szCs w:val="22"/>
          <w:highlight w:val="none"/>
          <w:lang w:val="pt-BR"/>
        </w:rPr>
        <w:t>28</w:t>
      </w:r>
      <w:r>
        <w:rPr>
          <w:b/>
          <w:bCs/>
          <w:snapToGrid w:val="0"/>
          <w:sz w:val="22"/>
          <w:szCs w:val="22"/>
          <w:highlight w:val="none"/>
        </w:rPr>
        <w:t>/0</w:t>
      </w:r>
      <w:r>
        <w:rPr>
          <w:rFonts w:hint="default"/>
          <w:b/>
          <w:bCs/>
          <w:snapToGrid w:val="0"/>
          <w:sz w:val="22"/>
          <w:szCs w:val="22"/>
          <w:highlight w:val="none"/>
          <w:lang w:val="pt-BR"/>
        </w:rPr>
        <w:t>6</w:t>
      </w:r>
      <w:r>
        <w:rPr>
          <w:b/>
          <w:bCs/>
          <w:snapToGrid w:val="0"/>
          <w:sz w:val="22"/>
          <w:szCs w:val="22"/>
          <w:highlight w:val="none"/>
        </w:rPr>
        <w:t>/</w:t>
      </w:r>
      <w:r>
        <w:rPr>
          <w:rFonts w:hint="default"/>
          <w:b/>
          <w:bCs/>
          <w:snapToGrid w:val="0"/>
          <w:sz w:val="22"/>
          <w:szCs w:val="22"/>
          <w:highlight w:val="none"/>
          <w:lang w:val="pt-BR"/>
        </w:rPr>
        <w:t>2023</w:t>
      </w:r>
      <w:r>
        <w:rPr>
          <w:b/>
          <w:bCs/>
          <w:snapToGrid w:val="0"/>
          <w:sz w:val="22"/>
          <w:szCs w:val="22"/>
          <w:highlight w:val="none"/>
        </w:rPr>
        <w:t>.</w:t>
      </w:r>
    </w:p>
    <w:p>
      <w:pPr>
        <w:spacing w:after="0" w:line="240" w:lineRule="auto"/>
        <w:jc w:val="both"/>
        <w:rPr>
          <w:snapToGrid w:val="0"/>
          <w:sz w:val="22"/>
          <w:szCs w:val="22"/>
        </w:rPr>
      </w:pPr>
    </w:p>
    <w:p>
      <w:pPr>
        <w:pStyle w:val="27"/>
        <w:rPr>
          <w:sz w:val="24"/>
          <w:szCs w:val="24"/>
        </w:rPr>
      </w:pPr>
      <w:r>
        <w:rPr>
          <w:rFonts w:hint="default" w:eastAsia="Times New Roman"/>
          <w:b/>
          <w:bCs/>
          <w:iCs/>
          <w:sz w:val="24"/>
          <w:szCs w:val="24"/>
          <w:lang w:val="en-US" w:eastAsia="pt-BR"/>
        </w:rPr>
        <w:t>1.</w:t>
      </w:r>
      <w:r>
        <w:rPr>
          <w:rFonts w:hint="default"/>
          <w:b/>
          <w:bCs/>
          <w:iCs/>
          <w:sz w:val="24"/>
          <w:szCs w:val="24"/>
          <w:lang w:val="en-US" w:eastAsia="pt-BR"/>
        </w:rPr>
        <w:t>3</w:t>
      </w:r>
      <w:r>
        <w:rPr>
          <w:rFonts w:hint="default" w:eastAsia="Times New Roman"/>
          <w:iCs/>
          <w:sz w:val="24"/>
          <w:szCs w:val="24"/>
          <w:lang w:val="en-US"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hint="default" w:eastAsia="Times New Roman"/>
          <w:bCs/>
          <w:iCs/>
          <w:color w:val="0000FF"/>
          <w:sz w:val="24"/>
          <w:szCs w:val="24"/>
          <w:u w:val="single"/>
          <w:lang w:eastAsia="pt-BR"/>
        </w:rPr>
        <w:t>https://www.naviraiprev.ms.gov.br/licitacao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b/>
          <w:sz w:val="22"/>
          <w:szCs w:val="22"/>
        </w:rPr>
      </w:pPr>
      <w:r>
        <w:rPr>
          <w:b/>
          <w:sz w:val="22"/>
          <w:szCs w:val="22"/>
        </w:rPr>
        <w:t>2 - OBJETO DA LICITAÇÃO:</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rFonts w:hint="default" w:ascii="Times New Roman" w:hAnsi="Times New Roman" w:cs="Times New Roman"/>
          <w:b/>
          <w:bCs w:val="0"/>
          <w:sz w:val="22"/>
          <w:szCs w:val="22"/>
          <w:highlight w:val="yellow"/>
          <w:lang w:val="pt-BR"/>
        </w:rPr>
      </w:pPr>
      <w:r>
        <w:rPr>
          <w:b/>
          <w:sz w:val="22"/>
          <w:szCs w:val="22"/>
        </w:rPr>
        <w:t xml:space="preserve">2.1 </w:t>
      </w:r>
      <w:r>
        <w:rPr>
          <w:bCs/>
          <w:sz w:val="22"/>
          <w:szCs w:val="22"/>
        </w:rPr>
        <w:t xml:space="preserve">O objeto da presente licitação é a </w:t>
      </w:r>
      <w:r>
        <w:rPr>
          <w:rFonts w:hint="default" w:ascii="Times New Roman" w:hAnsi="Times New Roman" w:cs="Times New Roman"/>
          <w:b/>
          <w:bCs/>
          <w:sz w:val="24"/>
          <w:szCs w:val="24"/>
        </w:rPr>
        <w:t xml:space="preserve">CONTRATAÇÃO DE SERVIÇO TÉCNICO EXECUTIVO DE GESTÃO E DIGITALIZAÇÃO DE DOCUMENTOS, COM </w:t>
      </w:r>
      <w:r>
        <w:rPr>
          <w:rFonts w:hint="default" w:ascii="Times New Roman" w:hAnsi="Times New Roman" w:eastAsia="Batang" w:cs="Times New Roman"/>
          <w:b/>
          <w:bCs/>
          <w:sz w:val="24"/>
          <w:szCs w:val="24"/>
        </w:rPr>
        <w:t xml:space="preserve">FORNECIMENTO DE SOLUÇÃO CORPORATIVA PARA INDEXAÇÃO E PESQUISA, CONSULTORIA EM GESTÃO DE DOCUMENTOS, ORGANIZAÇÃO DE ARQUIVO, APLICAÇÃO DA TABELA DE TEMPORALIDADE, CRIAÇÃO E ELABORAÇÃO DE PLANO DE CLASSIFICAÇÃO DE ARQUIVO, SERVIÇOS PROFISSIONAIS, CONFIGURAÇÃO, INTEGRAÇÃO E TRANSFERÊNCIA DE CONHECIMENTO, BEM COMO </w:t>
      </w:r>
      <w:r>
        <w:rPr>
          <w:rFonts w:hint="default" w:ascii="Times New Roman" w:hAnsi="Times New Roman" w:cs="Times New Roman"/>
          <w:b/>
          <w:bCs/>
          <w:sz w:val="24"/>
          <w:szCs w:val="24"/>
        </w:rPr>
        <w:t xml:space="preserve">ORGANIZAÇÃO, HIGIENIZAÇÃO, INCLUÍDO SERVIÇOS TÉCNICOS, EM CONFORMIDADE A LEI Nº 13.709 ( LEI GERAL DE PROTEÇÃO DE DADOS) </w:t>
      </w:r>
      <w:r>
        <w:rPr>
          <w:rFonts w:hint="default" w:ascii="Times New Roman" w:hAnsi="Times New Roman" w:cs="Times New Roman"/>
          <w:b/>
          <w:bCs/>
          <w:color w:val="000081"/>
          <w:sz w:val="24"/>
          <w:szCs w:val="24"/>
        </w:rPr>
        <w:t xml:space="preserve">E O </w:t>
      </w:r>
      <w:r>
        <w:rPr>
          <w:rFonts w:hint="default" w:ascii="Times New Roman" w:hAnsi="Times New Roman" w:cs="Times New Roman"/>
          <w:b/>
          <w:bCs/>
          <w:sz w:val="24"/>
          <w:szCs w:val="24"/>
        </w:rPr>
        <w:t xml:space="preserve">DECRETO 10.278/2020 </w:t>
      </w:r>
      <w:r>
        <w:rPr>
          <w:rFonts w:hint="default" w:ascii="Times New Roman" w:hAnsi="Times New Roman" w:cs="Times New Roman"/>
          <w:b/>
          <w:bCs/>
          <w:sz w:val="24"/>
          <w:szCs w:val="24"/>
          <w:lang w:val="pt-BR"/>
        </w:rPr>
        <w:t xml:space="preserve">COM </w:t>
      </w:r>
      <w:r>
        <w:rPr>
          <w:rFonts w:hint="default" w:ascii="Times New Roman" w:hAnsi="Times New Roman" w:cs="Times New Roman"/>
          <w:b/>
          <w:bCs/>
          <w:sz w:val="24"/>
          <w:szCs w:val="24"/>
        </w:rPr>
        <w:t>ESPECIFICAÇÕES E QUANTIDADES CONSTANTES N</w:t>
      </w:r>
      <w:r>
        <w:rPr>
          <w:rFonts w:hint="default" w:ascii="Times New Roman" w:hAnsi="Times New Roman" w:cs="Times New Roman"/>
          <w:b/>
          <w:bCs/>
          <w:sz w:val="24"/>
          <w:szCs w:val="24"/>
          <w:lang w:val="pt-BR"/>
        </w:rPr>
        <w:t xml:space="preserve">O </w:t>
      </w:r>
      <w:r>
        <w:rPr>
          <w:rFonts w:hint="default" w:ascii="Times New Roman" w:hAnsi="Times New Roman" w:cs="Times New Roman"/>
          <w:b/>
          <w:bCs/>
          <w:sz w:val="24"/>
          <w:szCs w:val="24"/>
        </w:rPr>
        <w:t>TERMO DE REFERÊNCIA</w:t>
      </w:r>
      <w:r>
        <w:rPr>
          <w:rFonts w:hint="default" w:ascii="Times New Roman" w:hAnsi="Times New Roman" w:cs="Times New Roman"/>
          <w:b/>
          <w:bCs/>
          <w:sz w:val="24"/>
          <w:szCs w:val="24"/>
          <w:lang w:val="pt-BR"/>
        </w:rPr>
        <w:t xml:space="preserve"> </w:t>
      </w:r>
      <w:r>
        <w:rPr>
          <w:rFonts w:hint="default" w:ascii="Times New Roman" w:hAnsi="Times New Roman" w:cs="Times New Roman"/>
          <w:b/>
          <w:bCs/>
          <w:i w:val="0"/>
          <w:iCs w:val="0"/>
          <w:sz w:val="24"/>
          <w:szCs w:val="24"/>
        </w:rPr>
        <w:t xml:space="preserve">PARA ATENDIMENTO DAS NECESSIDADES DA </w:t>
      </w:r>
      <w:r>
        <w:rPr>
          <w:rFonts w:hint="default" w:ascii="Times New Roman" w:hAnsi="Times New Roman" w:eastAsia="Arial Unicode MS" w:cs="Times New Roman"/>
          <w:b/>
          <w:bCs/>
          <w:i w:val="0"/>
          <w:iCs/>
          <w:strike w:val="0"/>
          <w:dstrike w:val="0"/>
          <w:color w:val="00000A"/>
          <w:kern w:val="1"/>
          <w:sz w:val="24"/>
          <w:szCs w:val="24"/>
          <w:u w:val="none"/>
          <w:lang w:val="pt-BR" w:eastAsia="en-US" w:bidi="ar-SA"/>
        </w:rPr>
        <w:t>PREVIDÊNCIA SOCIAL DOS SERVIDORES PÚBLICOS DO MUNICÍPIO DE NAVIRAÍ/MS – NAVIRAIPREV.</w:t>
      </w:r>
    </w:p>
    <w:p>
      <w:pPr>
        <w:overflowPunct w:val="0"/>
        <w:autoSpaceDE w:val="0"/>
        <w:autoSpaceDN w:val="0"/>
        <w:adjustRightInd w:val="0"/>
        <w:spacing w:after="0" w:line="240" w:lineRule="auto"/>
        <w:jc w:val="both"/>
        <w:textAlignment w:val="baseline"/>
        <w:rPr>
          <w:b/>
          <w:sz w:val="22"/>
          <w:szCs w:val="22"/>
        </w:rPr>
      </w:pPr>
    </w:p>
    <w:p>
      <w:pPr>
        <w:spacing w:after="0" w:line="240" w:lineRule="auto"/>
        <w:jc w:val="both"/>
        <w:rPr>
          <w:sz w:val="22"/>
          <w:szCs w:val="22"/>
          <w:lang w:eastAsia="pt-BR"/>
        </w:rPr>
      </w:pPr>
      <w:r>
        <w:rPr>
          <w:b/>
          <w:bCs/>
          <w:sz w:val="22"/>
          <w:szCs w:val="22"/>
          <w:lang w:eastAsia="pt-BR"/>
        </w:rPr>
        <w:t>2.2</w:t>
      </w:r>
      <w:r>
        <w:rPr>
          <w:sz w:val="22"/>
          <w:szCs w:val="22"/>
          <w:lang w:eastAsia="pt-BR"/>
        </w:rPr>
        <w:t xml:space="preserve"> As quantidades e a discriminação detalhada dos serviços, objeto deste edital, constam no formulário de Termo de Referência, anexo I, qual faz parte integrante deste Edital.</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b/>
          <w:bCs/>
          <w:sz w:val="22"/>
          <w:szCs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3 - DA ABERTURA: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3.1 </w:t>
      </w:r>
      <w:r>
        <w:rPr>
          <w:rFonts w:eastAsia="Times New Roman"/>
          <w:sz w:val="22"/>
        </w:rPr>
        <w:t>A abertura da presente licitação dar-se-á em sessão pública, dirigida pelo (a) pregoeiro (a), a ser realizada conforme indicado abaixo, de acordo com a legislação mencionada no preâmbulo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hint="default" w:eastAsia="Times New Roman"/>
          <w:sz w:val="22"/>
          <w:highlight w:val="yellow"/>
          <w:lang w:val="pt-BR"/>
        </w:rPr>
      </w:pPr>
      <w:r>
        <w:rPr>
          <w:rFonts w:eastAsia="Times New Roman"/>
          <w:sz w:val="22"/>
        </w:rPr>
        <w:t xml:space="preserve">DATA DA ABERTURA: </w:t>
      </w:r>
      <w:r>
        <w:rPr>
          <w:rFonts w:hint="default" w:eastAsia="Times New Roman"/>
          <w:b/>
          <w:bCs/>
          <w:sz w:val="22"/>
          <w:highlight w:val="yellow"/>
          <w:u w:val="single"/>
          <w:lang w:val="pt-BR"/>
        </w:rPr>
        <w:t>2</w:t>
      </w:r>
      <w:r>
        <w:rPr>
          <w:rFonts w:hint="default"/>
          <w:b/>
          <w:bCs/>
          <w:sz w:val="22"/>
          <w:highlight w:val="yellow"/>
          <w:u w:val="single"/>
          <w:lang w:val="pt-BR"/>
        </w:rPr>
        <w:t>8</w:t>
      </w:r>
      <w:r>
        <w:rPr>
          <w:rFonts w:hint="default" w:eastAsia="Times New Roman"/>
          <w:b/>
          <w:bCs/>
          <w:sz w:val="22"/>
          <w:highlight w:val="yellow"/>
          <w:u w:val="single"/>
          <w:lang w:val="pt-BR"/>
        </w:rPr>
        <w:t>/0</w:t>
      </w:r>
      <w:r>
        <w:rPr>
          <w:rFonts w:hint="default"/>
          <w:b/>
          <w:bCs/>
          <w:sz w:val="22"/>
          <w:highlight w:val="yellow"/>
          <w:u w:val="single"/>
          <w:lang w:val="pt-BR"/>
        </w:rPr>
        <w:t>6</w:t>
      </w:r>
      <w:r>
        <w:rPr>
          <w:rFonts w:hint="default" w:eastAsia="Times New Roman"/>
          <w:b/>
          <w:bCs/>
          <w:sz w:val="22"/>
          <w:highlight w:val="yellow"/>
          <w:u w:val="single"/>
          <w:lang w:val="pt-BR"/>
        </w:rPr>
        <w:t>/202</w:t>
      </w:r>
      <w:r>
        <w:rPr>
          <w:rFonts w:hint="default"/>
          <w:b/>
          <w:bCs/>
          <w:sz w:val="22"/>
          <w:highlight w:val="yellow"/>
          <w:u w:val="single"/>
          <w:lang w:val="pt-BR"/>
        </w:rPr>
        <w:t>3</w:t>
      </w:r>
    </w:p>
    <w:p>
      <w:pPr>
        <w:overflowPunct w:val="0"/>
        <w:autoSpaceDE w:val="0"/>
        <w:autoSpaceDN w:val="0"/>
        <w:adjustRightInd w:val="0"/>
        <w:spacing w:after="0" w:line="240" w:lineRule="auto"/>
        <w:jc w:val="both"/>
        <w:textAlignment w:val="baseline"/>
        <w:rPr>
          <w:rFonts w:hint="default" w:eastAsia="Times New Roman"/>
          <w:sz w:val="22"/>
          <w:highlight w:val="yellow"/>
          <w:lang w:val="pt-BR"/>
        </w:rPr>
      </w:pPr>
      <w:r>
        <w:rPr>
          <w:rFonts w:eastAsia="Times New Roman"/>
          <w:sz w:val="22"/>
        </w:rPr>
        <w:t xml:space="preserve">HORA: </w:t>
      </w:r>
      <w:r>
        <w:rPr>
          <w:rFonts w:hint="default" w:eastAsia="Times New Roman"/>
          <w:b/>
          <w:bCs/>
          <w:sz w:val="22"/>
          <w:highlight w:val="yellow"/>
          <w:lang w:val="pt-BR"/>
        </w:rPr>
        <w:t>9h00min</w:t>
      </w:r>
    </w:p>
    <w:p>
      <w:pPr>
        <w:overflowPunct w:val="0"/>
        <w:autoSpaceDE w:val="0"/>
        <w:autoSpaceDN w:val="0"/>
        <w:adjustRightInd w:val="0"/>
        <w:spacing w:after="0" w:line="240" w:lineRule="auto"/>
        <w:jc w:val="both"/>
        <w:textAlignment w:val="baseline"/>
        <w:rPr>
          <w:rFonts w:hint="default" w:eastAsia="Times New Roman"/>
          <w:sz w:val="22"/>
          <w:lang w:val="pt-BR"/>
        </w:rPr>
      </w:pPr>
      <w:r>
        <w:rPr>
          <w:rFonts w:eastAsia="Times New Roman"/>
          <w:sz w:val="22"/>
        </w:rPr>
        <w:t xml:space="preserve">LOCAL: </w:t>
      </w:r>
      <w:r>
        <w:rPr>
          <w:rFonts w:hint="default" w:eastAsia="Times New Roman"/>
          <w:sz w:val="22"/>
          <w:lang w:val="pt-BR"/>
        </w:rPr>
        <w:t>NAVIRAÍPREV</w:t>
      </w: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cs="Times New Roman"/>
          <w:sz w:val="22"/>
          <w:szCs w:val="22"/>
          <w:lang w:val="pt-BR"/>
        </w:rPr>
      </w:pPr>
      <w:r>
        <w:rPr>
          <w:rFonts w:hint="default" w:ascii="Times New Roman" w:hAnsi="Times New Roman" w:cs="Times New Roman" w:eastAsiaTheme="minorHAnsi"/>
          <w:kern w:val="0"/>
          <w:sz w:val="22"/>
          <w:szCs w:val="22"/>
          <w:lang w:val="en-US" w:eastAsia="zh-CN" w:bidi="ar"/>
        </w:rPr>
        <w:t xml:space="preserve">Avenida </w:t>
      </w:r>
      <w:r>
        <w:rPr>
          <w:rFonts w:hint="default" w:cs="Times New Roman"/>
          <w:kern w:val="0"/>
          <w:sz w:val="22"/>
          <w:szCs w:val="22"/>
          <w:lang w:val="pt-BR" w:eastAsia="zh-CN" w:bidi="ar"/>
        </w:rPr>
        <w:t>Amélia Fukuda</w:t>
      </w:r>
      <w:r>
        <w:rPr>
          <w:rFonts w:hint="default" w:ascii="Times New Roman" w:hAnsi="Times New Roman" w:cs="Times New Roman" w:eastAsiaTheme="minorHAnsi"/>
          <w:kern w:val="0"/>
          <w:sz w:val="22"/>
          <w:szCs w:val="22"/>
          <w:lang w:val="en-US" w:eastAsia="zh-CN" w:bidi="ar"/>
        </w:rPr>
        <w:t xml:space="preserve">, </w:t>
      </w:r>
      <w:r>
        <w:rPr>
          <w:rFonts w:hint="default" w:cs="Times New Roman"/>
          <w:kern w:val="0"/>
          <w:sz w:val="22"/>
          <w:szCs w:val="22"/>
          <w:lang w:val="pt-BR" w:eastAsia="zh-CN" w:bidi="ar"/>
        </w:rPr>
        <w:t>170</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 79.950-000</w:t>
      </w:r>
    </w:p>
    <w:p>
      <w:pPr>
        <w:keepNext/>
        <w:spacing w:after="0" w:line="240" w:lineRule="auto"/>
        <w:jc w:val="both"/>
        <w:outlineLvl w:val="5"/>
        <w:rPr>
          <w:rFonts w:eastAsia="Times New Roman"/>
          <w:sz w:val="22"/>
          <w:lang w:val="zh-CN" w:eastAsia="zh-CN"/>
        </w:rPr>
      </w:pPr>
      <w:r>
        <w:rPr>
          <w:rFonts w:eastAsia="Times New Roman"/>
          <w:sz w:val="22"/>
          <w:lang w:val="zh-CN" w:eastAsia="zh-CN"/>
        </w:rPr>
        <w:t>Naviraí - MS</w:t>
      </w:r>
    </w:p>
    <w:p>
      <w:pPr>
        <w:keepNext/>
        <w:spacing w:after="0" w:line="240" w:lineRule="auto"/>
        <w:jc w:val="both"/>
        <w:outlineLvl w:val="5"/>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b/>
          <w:sz w:val="22"/>
        </w:rPr>
      </w:pPr>
      <w:r>
        <w:rPr>
          <w:rFonts w:eastAsia="Times New Roman"/>
          <w:b/>
          <w:sz w:val="22"/>
        </w:rPr>
        <w:t>4 - DAS CONDIÇÕES DE PARTICIPAÇÃO:</w:t>
      </w:r>
    </w:p>
    <w:p>
      <w:pPr>
        <w:overflowPunct w:val="0"/>
        <w:autoSpaceDE w:val="0"/>
        <w:autoSpaceDN w:val="0"/>
        <w:adjustRightInd w:val="0"/>
        <w:spacing w:after="0" w:line="240" w:lineRule="auto"/>
        <w:textAlignment w:val="baseline"/>
        <w:rPr>
          <w:rFonts w:eastAsia="Times New Roman"/>
          <w:b/>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4.1 </w:t>
      </w:r>
      <w:r>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4.2 </w:t>
      </w:r>
      <w:r>
        <w:rPr>
          <w:rFonts w:eastAsia="Times New Roman"/>
          <w:sz w:val="22"/>
        </w:rPr>
        <w:t>Não poderão participar da presente licitação, as empresas que:</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Estejam cumprindo suspensão temporária de participação em licitação e impedimento de contratar com a Administração Municipal de Naviraí - MS;</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Tenham sido declaradas inidôneas para licitar ou contratar com a Administração Pública;</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Encontra</w:t>
      </w:r>
      <w:r>
        <w:rPr>
          <w:rFonts w:hint="default"/>
          <w:sz w:val="22"/>
          <w:lang w:val="pt-BR"/>
        </w:rPr>
        <w:t>m</w:t>
      </w:r>
      <w:r>
        <w:rPr>
          <w:rFonts w:eastAsia="Times New Roman"/>
          <w:sz w:val="22"/>
        </w:rPr>
        <w:t>-se sob falência ou concordata, concurso de credores, dissolução ou liquidação;</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Licitantes que se apresentem constituídas na forma de empresa em consórcio. </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Empresa</w:t>
      </w:r>
      <w:r>
        <w:rPr>
          <w:rFonts w:hint="default"/>
          <w:sz w:val="22"/>
          <w:lang w:val="pt-BR"/>
        </w:rPr>
        <w:t>s</w:t>
      </w:r>
      <w:r>
        <w:rPr>
          <w:rFonts w:eastAsia="Times New Roman"/>
          <w:sz w:val="22"/>
        </w:rPr>
        <w:t xml:space="preserve"> que tenham sócios que sejam Funcionários da Administração Municipal de Naviraí.</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szCs w:val="20"/>
        </w:rPr>
      </w:pPr>
      <w:r>
        <w:rPr>
          <w:rFonts w:eastAsia="Times New Roman"/>
          <w:b/>
          <w:bCs/>
          <w:sz w:val="22"/>
          <w:szCs w:val="20"/>
        </w:rPr>
        <w:t>5 - DO CREDENCIAMENTO:</w:t>
      </w:r>
    </w:p>
    <w:p>
      <w:pPr>
        <w:overflowPunct w:val="0"/>
        <w:autoSpaceDE w:val="0"/>
        <w:autoSpaceDN w:val="0"/>
        <w:adjustRightInd w:val="0"/>
        <w:spacing w:after="0" w:line="240" w:lineRule="auto"/>
        <w:jc w:val="both"/>
        <w:textAlignment w:val="baseline"/>
        <w:rPr>
          <w:rFonts w:eastAsia="Times New Roman"/>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sz w:val="22"/>
          <w:szCs w:val="20"/>
        </w:rPr>
        <w:t xml:space="preserve">5.1 </w:t>
      </w:r>
      <w:r>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overflowPunct w:val="0"/>
        <w:autoSpaceDE w:val="0"/>
        <w:autoSpaceDN w:val="0"/>
        <w:adjustRightInd w:val="0"/>
        <w:spacing w:after="0" w:line="240" w:lineRule="auto"/>
        <w:jc w:val="both"/>
        <w:textAlignment w:val="baseline"/>
        <w:rPr>
          <w:rFonts w:eastAsia="Times New Roman"/>
          <w:b/>
          <w:sz w:val="22"/>
          <w:szCs w:val="20"/>
        </w:rPr>
      </w:pPr>
    </w:p>
    <w:p>
      <w:p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
          <w:sz w:val="22"/>
          <w:szCs w:val="20"/>
        </w:rPr>
        <w:t xml:space="preserve">5.2 </w:t>
      </w:r>
      <w:r>
        <w:rPr>
          <w:rFonts w:eastAsia="Times New Roman"/>
          <w:bCs/>
          <w:sz w:val="22"/>
          <w:szCs w:val="20"/>
        </w:rPr>
        <w:t xml:space="preserve">No ato do credenciamento, o representante de cada licitante, deverá entregar ao Pregoeiro (a) ou Equipe de Apoio, </w:t>
      </w:r>
      <w:r>
        <w:rPr>
          <w:rFonts w:eastAsia="Times New Roman"/>
          <w:bCs/>
          <w:sz w:val="22"/>
          <w:szCs w:val="20"/>
          <w:u w:val="single"/>
        </w:rPr>
        <w:t>em separado de qualquer dos envelopes</w:t>
      </w:r>
      <w:r>
        <w:rPr>
          <w:rFonts w:eastAsia="Times New Roman"/>
          <w:bCs/>
          <w:sz w:val="22"/>
          <w:szCs w:val="20"/>
        </w:rPr>
        <w:t>,</w:t>
      </w:r>
      <w:r>
        <w:rPr>
          <w:rFonts w:eastAsia="Times New Roman"/>
          <w:b/>
          <w:bCs/>
          <w:sz w:val="22"/>
          <w:szCs w:val="20"/>
        </w:rPr>
        <w:t xml:space="preserve"> cópia</w:t>
      </w:r>
      <w:r>
        <w:rPr>
          <w:rFonts w:eastAsia="Times New Roman"/>
          <w:bCs/>
          <w:sz w:val="22"/>
          <w:szCs w:val="20"/>
        </w:rPr>
        <w:t xml:space="preserve"> </w:t>
      </w:r>
      <w:r>
        <w:rPr>
          <w:rFonts w:eastAsia="Times New Roman"/>
          <w:b/>
          <w:bCs/>
          <w:sz w:val="22"/>
          <w:szCs w:val="20"/>
        </w:rPr>
        <w:t>do</w:t>
      </w:r>
      <w:r>
        <w:rPr>
          <w:rFonts w:eastAsia="Times New Roman"/>
          <w:bCs/>
          <w:sz w:val="22"/>
          <w:szCs w:val="20"/>
        </w:rPr>
        <w:t xml:space="preserve"> </w:t>
      </w:r>
      <w:r>
        <w:rPr>
          <w:rFonts w:eastAsia="Times New Roman"/>
          <w:b/>
          <w:bCs/>
          <w:sz w:val="22"/>
          <w:szCs w:val="20"/>
        </w:rPr>
        <w:t xml:space="preserve">documento de identificação com foto </w:t>
      </w:r>
      <w:r>
        <w:rPr>
          <w:rFonts w:eastAsia="Times New Roman"/>
          <w:bCs/>
          <w:sz w:val="22"/>
          <w:szCs w:val="20"/>
        </w:rPr>
        <w:t>e os seguintes documentos:</w:t>
      </w:r>
    </w:p>
    <w:p>
      <w:pPr>
        <w:overflowPunct w:val="0"/>
        <w:autoSpaceDE w:val="0"/>
        <w:autoSpaceDN w:val="0"/>
        <w:adjustRightInd w:val="0"/>
        <w:spacing w:after="0" w:line="240" w:lineRule="auto"/>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Declaração de Comprometimento de Habilitação (ANEXO VI);</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Procuração publica ou particular do representante legal da empresa, comprovando os poderes para formular lances verbais de preços, em conformidade com o item 5.6;</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color w:val="000000"/>
          <w:sz w:val="22"/>
          <w:szCs w:val="20"/>
        </w:rPr>
      </w:pPr>
      <w:r>
        <w:rPr>
          <w:rFonts w:eastAsia="Times New Roman"/>
          <w:color w:val="000000"/>
          <w:sz w:val="22"/>
          <w:szCs w:val="20"/>
        </w:rPr>
        <w:t>Cópia autenticada da seguinte documentação, conforme o caso:</w:t>
      </w:r>
    </w:p>
    <w:p>
      <w:pPr>
        <w:overflowPunct w:val="0"/>
        <w:autoSpaceDE w:val="0"/>
        <w:autoSpaceDN w:val="0"/>
        <w:adjustRightInd w:val="0"/>
        <w:spacing w:after="0" w:line="240" w:lineRule="auto"/>
        <w:ind w:left="720"/>
        <w:jc w:val="both"/>
        <w:textAlignment w:val="baseline"/>
        <w:rPr>
          <w:rFonts w:eastAsia="Times New Roman"/>
          <w:color w:val="000000"/>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 </w:t>
      </w:r>
      <w:r>
        <w:rPr>
          <w:rFonts w:eastAsia="Times New Roman"/>
          <w:sz w:val="22"/>
          <w:szCs w:val="20"/>
        </w:rPr>
        <w:t xml:space="preserve">registro comercial, </w:t>
      </w:r>
      <w:r>
        <w:rPr>
          <w:rFonts w:eastAsia="Times New Roman"/>
          <w:sz w:val="22"/>
          <w:szCs w:val="20"/>
          <w:u w:val="single"/>
        </w:rPr>
        <w:t>no caso de empresa individual</w:t>
      </w:r>
      <w:r>
        <w:rPr>
          <w:rFonts w:eastAsia="Times New Roman"/>
          <w:sz w:val="22"/>
          <w:szCs w:val="20"/>
        </w:rPr>
        <w:t>;</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II </w:t>
      </w:r>
      <w:r>
        <w:rPr>
          <w:rFonts w:eastAsia="Times New Roman"/>
          <w:sz w:val="22"/>
          <w:szCs w:val="20"/>
        </w:rPr>
        <w:t xml:space="preserve">ato constitutivo, estatuto ou contrato social, ou Certificado da Condição de Micro Empreendedor Individual, em vigor, devidamente registrado, </w:t>
      </w:r>
      <w:r>
        <w:rPr>
          <w:rFonts w:eastAsia="Times New Roman"/>
          <w:sz w:val="22"/>
          <w:szCs w:val="20"/>
          <w:u w:val="single"/>
        </w:rPr>
        <w:t>em se tratando de sociedades comerciais</w:t>
      </w:r>
      <w:r>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III</w:t>
      </w:r>
      <w:r>
        <w:rPr>
          <w:rFonts w:eastAsia="Times New Roman"/>
          <w:sz w:val="22"/>
          <w:szCs w:val="20"/>
        </w:rPr>
        <w:t xml:space="preserve"> Inscrição do ato constitutivo, </w:t>
      </w:r>
      <w:r>
        <w:rPr>
          <w:rFonts w:eastAsia="Times New Roman"/>
          <w:sz w:val="22"/>
          <w:szCs w:val="20"/>
          <w:u w:val="single"/>
        </w:rPr>
        <w:t>no caso de sociedade civil</w:t>
      </w:r>
      <w:r>
        <w:rPr>
          <w:rFonts w:eastAsia="Times New Roman"/>
          <w:sz w:val="22"/>
          <w:szCs w:val="20"/>
        </w:rPr>
        <w:t>, acompanhada de prova de diretoria em exercício;</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IV</w:t>
      </w:r>
      <w:r>
        <w:rPr>
          <w:rFonts w:eastAsia="Times New Roman"/>
          <w:sz w:val="22"/>
          <w:szCs w:val="20"/>
        </w:rPr>
        <w:t xml:space="preserve"> Decreto de autorização, </w:t>
      </w:r>
      <w:r>
        <w:rPr>
          <w:rFonts w:eastAsia="Times New Roman"/>
          <w:sz w:val="22"/>
          <w:szCs w:val="20"/>
          <w:u w:val="single"/>
        </w:rPr>
        <w:t>em se tratando de empresa ou sociedade estrangeira em funcionamento no país</w:t>
      </w:r>
      <w:r>
        <w:rPr>
          <w:rFonts w:eastAsia="Times New Roman"/>
          <w:sz w:val="22"/>
          <w:szCs w:val="20"/>
        </w:rPr>
        <w:t>, e ato de registro ou autorização para funcionamento expedido pelo órgão competente, quando a atividade assim exigir;</w:t>
      </w:r>
    </w:p>
    <w:p>
      <w:pPr>
        <w:overflowPunct w:val="0"/>
        <w:autoSpaceDE w:val="0"/>
        <w:autoSpaceDN w:val="0"/>
        <w:adjustRightInd w:val="0"/>
        <w:spacing w:after="0" w:line="240" w:lineRule="auto"/>
        <w:ind w:left="400"/>
        <w:jc w:val="both"/>
        <w:textAlignment w:val="baseline"/>
        <w:rPr>
          <w:rFonts w:eastAsia="Times New Roman"/>
          <w:bCs/>
          <w:sz w:val="22"/>
          <w:szCs w:val="20"/>
        </w:rPr>
      </w:pPr>
    </w:p>
    <w:p>
      <w:pPr>
        <w:overflowPunct w:val="0"/>
        <w:autoSpaceDE w:val="0"/>
        <w:autoSpaceDN w:val="0"/>
        <w:adjustRightInd w:val="0"/>
        <w:spacing w:after="0" w:line="240" w:lineRule="auto"/>
        <w:ind w:left="400"/>
        <w:jc w:val="both"/>
        <w:textAlignment w:val="baseline"/>
        <w:rPr>
          <w:rFonts w:eastAsia="Times New Roman"/>
          <w:sz w:val="22"/>
          <w:szCs w:val="20"/>
        </w:rPr>
      </w:pPr>
      <w:r>
        <w:rPr>
          <w:rFonts w:eastAsia="Times New Roman"/>
          <w:bCs/>
          <w:sz w:val="22"/>
          <w:szCs w:val="20"/>
        </w:rPr>
        <w:t>d) Comprovação de enquadramento como microempresa ou empresa de pequeno porte (para as licitantes que assim se enquadrarem) da forma que segue abaixo:</w:t>
      </w:r>
      <w:r>
        <w:rPr>
          <w:rFonts w:eastAsia="Times New Roman"/>
          <w:sz w:val="22"/>
          <w:szCs w:val="20"/>
        </w:rPr>
        <w:tab/>
      </w:r>
    </w:p>
    <w:p>
      <w:pPr>
        <w:spacing w:before="100" w:beforeAutospacing="1" w:after="0" w:line="240" w:lineRule="auto"/>
        <w:ind w:left="998"/>
        <w:jc w:val="both"/>
        <w:rPr>
          <w:rFonts w:eastAsia="Times New Roman"/>
          <w:sz w:val="24"/>
          <w:szCs w:val="24"/>
          <w:lang w:eastAsia="pt-BR"/>
        </w:rPr>
      </w:pPr>
      <w:r>
        <w:rPr>
          <w:rFonts w:eastAsia="Times New Roman"/>
          <w:b/>
          <w:bCs/>
          <w:sz w:val="22"/>
          <w:szCs w:val="24"/>
          <w:lang w:eastAsia="pt-BR"/>
        </w:rPr>
        <w:t xml:space="preserve">I </w:t>
      </w:r>
      <w:r>
        <w:rPr>
          <w:rFonts w:eastAsia="Times New Roman"/>
          <w:sz w:val="22"/>
          <w:lang w:eastAsia="pt-BR"/>
        </w:rPr>
        <w:t xml:space="preserve">Em se tratando de Microempresas e Empresas de Pequeno Porte deverão comprovar seu enquadramento em um dos regimes, mediante a apresentação da </w:t>
      </w:r>
      <w:r>
        <w:rPr>
          <w:rFonts w:eastAsia="Times New Roman"/>
          <w:b/>
          <w:bCs/>
          <w:sz w:val="22"/>
          <w:lang w:eastAsia="pt-BR"/>
        </w:rPr>
        <w:t>Certidão expedida pela Junta Comercial ou pelo Registro Civil das Pessoas Jurídicas</w:t>
      </w:r>
      <w:r>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rFonts w:eastAsia="Times New Roman"/>
          <w:b/>
          <w:bCs/>
          <w:sz w:val="22"/>
          <w:u w:val="single"/>
          <w:lang w:eastAsia="pt-BR"/>
        </w:rPr>
        <w:t>60 (sessenta) dias</w:t>
      </w:r>
      <w:r>
        <w:rPr>
          <w:rFonts w:eastAsia="Times New Roman"/>
          <w:bCs/>
          <w:sz w:val="22"/>
          <w:szCs w:val="24"/>
          <w:lang w:eastAsia="pt-BR"/>
        </w:rPr>
        <w:t>.</w:t>
      </w:r>
    </w:p>
    <w:p>
      <w:pPr>
        <w:overflowPunct w:val="0"/>
        <w:autoSpaceDE w:val="0"/>
        <w:autoSpaceDN w:val="0"/>
        <w:adjustRightInd w:val="0"/>
        <w:spacing w:after="0" w:line="240" w:lineRule="auto"/>
        <w:ind w:left="1000"/>
        <w:jc w:val="both"/>
        <w:textAlignment w:val="baseline"/>
        <w:rPr>
          <w:rFonts w:eastAsia="Times New Roman"/>
          <w:b/>
          <w:bCs/>
          <w:sz w:val="22"/>
          <w:szCs w:val="20"/>
        </w:rPr>
      </w:pPr>
    </w:p>
    <w:p>
      <w:pPr>
        <w:overflowPunct w:val="0"/>
        <w:autoSpaceDE w:val="0"/>
        <w:autoSpaceDN w:val="0"/>
        <w:adjustRightInd w:val="0"/>
        <w:spacing w:after="0" w:line="240" w:lineRule="auto"/>
        <w:ind w:left="1000"/>
        <w:jc w:val="both"/>
        <w:textAlignment w:val="baseline"/>
        <w:rPr>
          <w:rFonts w:eastAsia="Times New Roman"/>
          <w:b/>
          <w:bCs/>
          <w:sz w:val="22"/>
          <w:szCs w:val="20"/>
        </w:rPr>
      </w:pPr>
      <w:r>
        <w:rPr>
          <w:rFonts w:eastAsia="Times New Roman"/>
          <w:b/>
          <w:bCs/>
          <w:sz w:val="22"/>
          <w:szCs w:val="20"/>
        </w:rPr>
        <w:t xml:space="preserve">II </w:t>
      </w:r>
      <w:r>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Pr>
          <w:rFonts w:eastAsia="Times New Roman"/>
          <w:b/>
          <w:bCs/>
          <w:sz w:val="22"/>
          <w:szCs w:val="20"/>
        </w:rPr>
        <w:t>.  (ANEXO VII)</w:t>
      </w:r>
    </w:p>
    <w:p>
      <w:pPr>
        <w:overflowPunct w:val="0"/>
        <w:autoSpaceDE w:val="0"/>
        <w:autoSpaceDN w:val="0"/>
        <w:adjustRightInd w:val="0"/>
        <w:spacing w:after="0" w:line="240" w:lineRule="auto"/>
        <w:ind w:left="1000"/>
        <w:jc w:val="both"/>
        <w:textAlignment w:val="baseline"/>
        <w:rPr>
          <w:rFonts w:eastAsia="Times New Roman"/>
          <w:b/>
          <w:sz w:val="22"/>
          <w:szCs w:val="20"/>
        </w:rPr>
      </w:pPr>
    </w:p>
    <w:p>
      <w:pPr>
        <w:tabs>
          <w:tab w:val="left" w:pos="720"/>
        </w:tabs>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Parágrafo Único – </w:t>
      </w:r>
      <w:r>
        <w:rPr>
          <w:rFonts w:eastAsia="Times New Roman"/>
          <w:sz w:val="22"/>
          <w:szCs w:val="20"/>
        </w:rPr>
        <w:t>Em hipótese alguma serão aceitos documentos diferentes dos citados acima para efeito de comprovação do enquadramento de Micro Empresa e Empresa de Pequeno Porte.</w:t>
      </w:r>
    </w:p>
    <w:p>
      <w:pPr>
        <w:overflowPunct w:val="0"/>
        <w:autoSpaceDE w:val="0"/>
        <w:autoSpaceDN w:val="0"/>
        <w:adjustRightInd w:val="0"/>
        <w:spacing w:after="0" w:line="240" w:lineRule="auto"/>
        <w:ind w:left="1000"/>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5.3 </w:t>
      </w:r>
      <w:r>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5.4 - </w:t>
      </w:r>
      <w:r>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5.5 </w:t>
      </w:r>
      <w:r>
        <w:rPr>
          <w:rFonts w:eastAsia="Times New Roman"/>
          <w:sz w:val="22"/>
        </w:rPr>
        <w:t>Cada licitante credenciará apenas 01 (um) representante, que será o único admitido a intervir no procedimento licitatório e a responder, para todos os atos e efeitos previstos neste edital, por sua representada.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5.5.1</w:t>
      </w:r>
      <w:r>
        <w:rPr>
          <w:rFonts w:eastAsia="Times New Roman"/>
          <w:sz w:val="22"/>
        </w:rPr>
        <w:t xml:space="preserve"> – Cada representante poderá representar apenas uma empresa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5.6</w:t>
      </w:r>
      <w:r>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5.7 </w:t>
      </w:r>
      <w:r>
        <w:rPr>
          <w:rFonts w:eastAsia="Times New Roman"/>
          <w:sz w:val="22"/>
          <w:lang w:val="zh-CN" w:eastAsia="zh-CN"/>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spacing w:after="0" w:line="240" w:lineRule="auto"/>
        <w:jc w:val="both"/>
        <w:rPr>
          <w:rFonts w:eastAsia="Times New Roman"/>
          <w:sz w:val="22"/>
          <w:lang w:val="zh-CN" w:eastAsia="zh-CN"/>
        </w:rPr>
      </w:pPr>
    </w:p>
    <w:p>
      <w:pPr>
        <w:tabs>
          <w:tab w:val="left" w:pos="360"/>
          <w:tab w:val="left" w:pos="1440"/>
        </w:tabs>
        <w:spacing w:after="0" w:line="240" w:lineRule="auto"/>
        <w:jc w:val="both"/>
        <w:rPr>
          <w:rFonts w:eastAsia="Times New Roman"/>
          <w:sz w:val="22"/>
          <w:lang w:eastAsia="zh-CN"/>
        </w:rPr>
      </w:pPr>
      <w:r>
        <w:rPr>
          <w:rFonts w:eastAsia="Times New Roman"/>
          <w:b/>
          <w:sz w:val="22"/>
          <w:lang w:val="zh-CN" w:eastAsia="zh-CN"/>
        </w:rPr>
        <w:t xml:space="preserve">5.7.1 - </w:t>
      </w:r>
      <w:r>
        <w:rPr>
          <w:rFonts w:eastAsia="Times New Roman"/>
          <w:sz w:val="22"/>
          <w:lang w:val="zh-CN" w:eastAsia="zh-CN"/>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spacing w:after="0" w:line="240" w:lineRule="auto"/>
        <w:jc w:val="both"/>
        <w:rPr>
          <w:rFonts w:eastAsia="Times New Roman"/>
          <w:sz w:val="22"/>
          <w:lang w:eastAsia="zh-CN"/>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5.8 – </w:t>
      </w:r>
      <w:r>
        <w:rPr>
          <w:rFonts w:eastAsia="Times New Roman"/>
          <w:sz w:val="22"/>
          <w:lang w:val="zh-CN" w:eastAsia="zh-CN"/>
        </w:rPr>
        <w:t>Após o inicio da fase de credenciamento o (a) Pregoeiro (a) não mais aceitará novas licitantes para participação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6 – RECEBIMENTO DOS ENVELOPES DE PROPOSTA E HABILITAÇÃO:</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6.1 </w:t>
      </w:r>
      <w:r>
        <w:rPr>
          <w:rFonts w:eastAsia="Times New Roman"/>
          <w:sz w:val="22"/>
        </w:rPr>
        <w:t>Terminada a fase de credenciamento o (a) Pregoeiro (a) receberá os envelopes de Proposta e Habilitação de todos os licitantes, inclusive dos não credenciados, que deverão estar identificados conforme segue:</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ENVELOPE I – PROPOSTA DE PREÇOS</w:t>
      </w:r>
    </w:p>
    <w:p>
      <w:pPr>
        <w:overflowPunct w:val="0"/>
        <w:autoSpaceDE w:val="0"/>
        <w:autoSpaceDN w:val="0"/>
        <w:adjustRightInd w:val="0"/>
        <w:spacing w:after="0" w:line="240" w:lineRule="auto"/>
        <w:jc w:val="both"/>
        <w:textAlignment w:val="baseline"/>
        <w:rPr>
          <w:rFonts w:hint="default" w:eastAsia="Times New Roman"/>
          <w:b/>
          <w:sz w:val="22"/>
          <w:lang w:val="pt-BR"/>
        </w:rPr>
      </w:pPr>
      <w:r>
        <w:rPr>
          <w:rFonts w:hint="default" w:eastAsia="Times New Roman"/>
          <w:b/>
          <w:sz w:val="22"/>
          <w:lang w:val="pt-BR"/>
        </w:rPr>
        <w:t>NAVIRAÍPREV</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spacing w:after="0" w:line="240" w:lineRule="auto"/>
        <w:jc w:val="both"/>
        <w:outlineLvl w:val="2"/>
        <w:rPr>
          <w:rFonts w:hint="default" w:eastAsia="Arial Unicode MS"/>
          <w:b/>
          <w:sz w:val="22"/>
          <w:lang w:val="pt-BR" w:eastAsia="zh-CN"/>
        </w:rPr>
      </w:pPr>
      <w:r>
        <w:rPr>
          <w:rFonts w:eastAsia="Times New Roman"/>
          <w:b/>
          <w:sz w:val="22"/>
          <w:lang w:val="zh-CN" w:eastAsia="zh-CN"/>
        </w:rPr>
        <w:t xml:space="preserve">PREGÃO PRESENCIAL Nº. </w:t>
      </w:r>
      <w:r>
        <w:rPr>
          <w:rFonts w:hint="default" w:eastAsia="Times New Roman"/>
          <w:b/>
          <w:sz w:val="22"/>
          <w:lang w:val="pt-BR" w:eastAsia="zh-CN"/>
        </w:rPr>
        <w:t>002</w:t>
      </w:r>
      <w:r>
        <w:rPr>
          <w:rFonts w:eastAsia="Times New Roman"/>
          <w:b/>
          <w:sz w:val="22"/>
          <w:lang w:val="pt-BR" w:eastAsia="zh-CN"/>
        </w:rPr>
        <w:t>/202</w:t>
      </w:r>
      <w:r>
        <w:rPr>
          <w:rFonts w:hint="default"/>
          <w:b/>
          <w:sz w:val="22"/>
          <w:lang w:val="pt-BR" w:eastAsia="zh-CN"/>
        </w:rPr>
        <w:t>3</w:t>
      </w:r>
    </w:p>
    <w:p>
      <w:pPr>
        <w:overflowPunct w:val="0"/>
        <w:autoSpaceDE w:val="0"/>
        <w:autoSpaceDN w:val="0"/>
        <w:adjustRightInd w:val="0"/>
        <w:spacing w:after="0" w:line="240" w:lineRule="auto"/>
        <w:jc w:val="both"/>
        <w:textAlignment w:val="baseline"/>
        <w:rPr>
          <w:rFonts w:hint="default" w:eastAsia="Times New Roman"/>
          <w:b/>
          <w:sz w:val="22"/>
          <w:highlight w:val="yellow"/>
          <w:lang w:val="pt-BR"/>
        </w:rPr>
      </w:pPr>
      <w:r>
        <w:rPr>
          <w:rFonts w:eastAsia="Times New Roman"/>
          <w:b/>
          <w:sz w:val="22"/>
        </w:rPr>
        <w:t xml:space="preserve">DATA DE ABERTURA: </w:t>
      </w:r>
      <w:r>
        <w:rPr>
          <w:rFonts w:hint="default" w:eastAsia="Times New Roman"/>
          <w:b/>
          <w:sz w:val="22"/>
          <w:highlight w:val="yellow"/>
          <w:u w:val="single"/>
          <w:lang w:val="pt-BR"/>
        </w:rPr>
        <w:t>2</w:t>
      </w:r>
      <w:r>
        <w:rPr>
          <w:rFonts w:hint="default"/>
          <w:b/>
          <w:sz w:val="22"/>
          <w:highlight w:val="yellow"/>
          <w:u w:val="single"/>
          <w:lang w:val="pt-BR"/>
        </w:rPr>
        <w:t>8</w:t>
      </w:r>
      <w:r>
        <w:rPr>
          <w:rFonts w:eastAsia="Times New Roman"/>
          <w:b/>
          <w:bCs w:val="0"/>
          <w:sz w:val="22"/>
          <w:highlight w:val="yellow"/>
          <w:u w:val="single"/>
        </w:rPr>
        <w:t>/</w:t>
      </w:r>
      <w:r>
        <w:rPr>
          <w:rFonts w:hint="default" w:eastAsia="Times New Roman"/>
          <w:b/>
          <w:bCs w:val="0"/>
          <w:sz w:val="22"/>
          <w:highlight w:val="yellow"/>
          <w:u w:val="single"/>
          <w:lang w:val="pt-BR"/>
        </w:rPr>
        <w:t>0</w:t>
      </w:r>
      <w:r>
        <w:rPr>
          <w:rFonts w:hint="default"/>
          <w:b/>
          <w:bCs w:val="0"/>
          <w:sz w:val="22"/>
          <w:highlight w:val="yellow"/>
          <w:u w:val="single"/>
          <w:lang w:val="pt-BR"/>
        </w:rPr>
        <w:t>6</w:t>
      </w:r>
      <w:r>
        <w:rPr>
          <w:rFonts w:eastAsia="Times New Roman"/>
          <w:b/>
          <w:bCs w:val="0"/>
          <w:sz w:val="22"/>
          <w:highlight w:val="yellow"/>
          <w:u w:val="single"/>
        </w:rPr>
        <w:t>/2</w:t>
      </w:r>
      <w:r>
        <w:rPr>
          <w:rFonts w:hint="default" w:eastAsia="Times New Roman"/>
          <w:b/>
          <w:bCs w:val="0"/>
          <w:sz w:val="22"/>
          <w:highlight w:val="yellow"/>
          <w:u w:val="single"/>
          <w:lang w:val="pt-BR"/>
        </w:rPr>
        <w:t>02</w:t>
      </w:r>
      <w:r>
        <w:rPr>
          <w:rFonts w:hint="default"/>
          <w:b/>
          <w:bCs w:val="0"/>
          <w:sz w:val="22"/>
          <w:highlight w:val="yellow"/>
          <w:u w:val="single"/>
          <w:lang w:val="pt-BR"/>
        </w:rPr>
        <w:t>3</w:t>
      </w:r>
    </w:p>
    <w:p>
      <w:pPr>
        <w:keepNext/>
        <w:spacing w:after="0" w:line="240" w:lineRule="auto"/>
        <w:jc w:val="both"/>
        <w:outlineLvl w:val="3"/>
        <w:rPr>
          <w:rFonts w:eastAsia="Arial Unicode MS"/>
          <w:b/>
          <w:color w:val="FF0000"/>
          <w:sz w:val="22"/>
          <w:lang w:val="zh-CN" w:eastAsia="zh-CN"/>
        </w:rPr>
      </w:pPr>
      <w:r>
        <w:rPr>
          <w:rFonts w:eastAsia="Times New Roman"/>
          <w:b/>
          <w:sz w:val="22"/>
          <w:lang w:val="zh-CN" w:eastAsia="zh-CN"/>
        </w:rPr>
        <w:t xml:space="preserve">HORÁRIO: </w:t>
      </w:r>
      <w:r>
        <w:rPr>
          <w:rFonts w:hint="default" w:eastAsia="Times New Roman"/>
          <w:b/>
          <w:sz w:val="22"/>
          <w:lang w:val="pt-BR" w:eastAsia="zh-CN"/>
        </w:rPr>
        <w:t>09h00min</w:t>
      </w:r>
      <w:r>
        <w:rPr>
          <w:rFonts w:eastAsia="Times New Roman"/>
          <w:b/>
          <w:sz w:val="22"/>
          <w:lang w:val="zh-CN" w:eastAsia="zh-CN"/>
        </w:rPr>
        <w:t xml:space="preserve"> </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ENVELOPE II –DOCUMENTOS DE HABILITAÇÃO</w:t>
      </w:r>
    </w:p>
    <w:p>
      <w:pPr>
        <w:tabs>
          <w:tab w:val="left" w:pos="0"/>
        </w:tabs>
        <w:overflowPunct w:val="0"/>
        <w:autoSpaceDE w:val="0"/>
        <w:autoSpaceDN w:val="0"/>
        <w:adjustRightInd w:val="0"/>
        <w:spacing w:after="0" w:line="240" w:lineRule="auto"/>
        <w:jc w:val="both"/>
        <w:textAlignment w:val="baseline"/>
        <w:rPr>
          <w:rFonts w:hint="default" w:eastAsia="Times New Roman"/>
          <w:b/>
          <w:sz w:val="22"/>
          <w:lang w:val="pt-BR"/>
        </w:rPr>
      </w:pPr>
      <w:r>
        <w:rPr>
          <w:rFonts w:hint="default" w:eastAsia="Times New Roman"/>
          <w:b/>
          <w:sz w:val="22"/>
          <w:lang w:val="pt-BR"/>
        </w:rPr>
        <w:t>NAVIRAÍPREV</w:t>
      </w:r>
    </w:p>
    <w:p>
      <w:pPr>
        <w:tabs>
          <w:tab w:val="left" w:pos="0"/>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tabs>
          <w:tab w:val="left" w:pos="0"/>
        </w:tabs>
        <w:spacing w:after="0" w:line="240" w:lineRule="auto"/>
        <w:jc w:val="both"/>
        <w:outlineLvl w:val="4"/>
        <w:rPr>
          <w:rFonts w:hint="default" w:eastAsia="Arial Unicode MS"/>
          <w:b/>
          <w:sz w:val="22"/>
          <w:lang w:val="pt-BR" w:eastAsia="zh-CN"/>
        </w:rPr>
      </w:pPr>
      <w:r>
        <w:rPr>
          <w:rFonts w:eastAsia="Times New Roman"/>
          <w:b/>
          <w:sz w:val="22"/>
          <w:lang w:val="zh-CN" w:eastAsia="zh-CN"/>
        </w:rPr>
        <w:t xml:space="preserve">PREGÃO PRESENCIAL Nº. </w:t>
      </w:r>
      <w:r>
        <w:rPr>
          <w:rFonts w:hint="default" w:eastAsia="Times New Roman"/>
          <w:b/>
          <w:sz w:val="22"/>
          <w:lang w:val="pt-BR" w:eastAsia="zh-CN"/>
        </w:rPr>
        <w:t>002</w:t>
      </w:r>
      <w:r>
        <w:rPr>
          <w:rFonts w:eastAsia="Times New Roman"/>
          <w:b/>
          <w:sz w:val="22"/>
          <w:lang w:val="pt-BR" w:eastAsia="zh-CN"/>
        </w:rPr>
        <w:t>/202</w:t>
      </w:r>
      <w:r>
        <w:rPr>
          <w:rFonts w:hint="default"/>
          <w:b/>
          <w:sz w:val="22"/>
          <w:lang w:val="pt-BR" w:eastAsia="zh-CN"/>
        </w:rPr>
        <w:t>3</w:t>
      </w:r>
    </w:p>
    <w:p>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hint="default" w:eastAsia="Times New Roman"/>
          <w:b/>
          <w:sz w:val="22"/>
          <w:highlight w:val="yellow"/>
          <w:lang w:val="pt-BR"/>
        </w:rPr>
      </w:pPr>
      <w:r>
        <w:rPr>
          <w:rFonts w:eastAsia="Times New Roman"/>
          <w:b/>
          <w:sz w:val="22"/>
        </w:rPr>
        <w:t xml:space="preserve">DATA DE ABERTURA: </w:t>
      </w:r>
      <w:r>
        <w:rPr>
          <w:rFonts w:hint="default" w:eastAsia="Times New Roman"/>
          <w:b/>
          <w:sz w:val="22"/>
          <w:highlight w:val="yellow"/>
          <w:u w:val="single"/>
          <w:lang w:val="pt-BR"/>
        </w:rPr>
        <w:t>2</w:t>
      </w:r>
      <w:r>
        <w:rPr>
          <w:rFonts w:hint="default"/>
          <w:b/>
          <w:sz w:val="22"/>
          <w:highlight w:val="yellow"/>
          <w:u w:val="single"/>
          <w:lang w:val="pt-BR"/>
        </w:rPr>
        <w:t>8</w:t>
      </w:r>
      <w:r>
        <w:rPr>
          <w:rFonts w:eastAsia="Times New Roman"/>
          <w:b/>
          <w:sz w:val="22"/>
          <w:highlight w:val="yellow"/>
          <w:u w:val="single"/>
        </w:rPr>
        <w:t>/</w:t>
      </w:r>
      <w:r>
        <w:rPr>
          <w:rFonts w:hint="default" w:eastAsia="Times New Roman"/>
          <w:b/>
          <w:sz w:val="22"/>
          <w:highlight w:val="yellow"/>
          <w:u w:val="single"/>
          <w:lang w:val="pt-BR"/>
        </w:rPr>
        <w:t>0</w:t>
      </w:r>
      <w:r>
        <w:rPr>
          <w:rFonts w:hint="default"/>
          <w:b/>
          <w:sz w:val="22"/>
          <w:highlight w:val="yellow"/>
          <w:u w:val="single"/>
          <w:lang w:val="pt-BR"/>
        </w:rPr>
        <w:t>6</w:t>
      </w:r>
      <w:bookmarkStart w:id="0" w:name="_GoBack"/>
      <w:bookmarkEnd w:id="0"/>
      <w:r>
        <w:rPr>
          <w:rFonts w:eastAsia="Times New Roman"/>
          <w:b/>
          <w:sz w:val="22"/>
          <w:highlight w:val="yellow"/>
          <w:u w:val="single"/>
        </w:rPr>
        <w:t>/2</w:t>
      </w:r>
      <w:r>
        <w:rPr>
          <w:rFonts w:hint="default" w:eastAsia="Times New Roman"/>
          <w:b/>
          <w:sz w:val="22"/>
          <w:highlight w:val="yellow"/>
          <w:u w:val="single"/>
          <w:lang w:val="pt-BR"/>
        </w:rPr>
        <w:t>02</w:t>
      </w:r>
      <w:r>
        <w:rPr>
          <w:rFonts w:hint="default"/>
          <w:b/>
          <w:sz w:val="22"/>
          <w:highlight w:val="yellow"/>
          <w:u w:val="single"/>
          <w:lang w:val="pt-BR"/>
        </w:rPr>
        <w:t>3</w:t>
      </w:r>
    </w:p>
    <w:p>
      <w:pPr>
        <w:tabs>
          <w:tab w:val="left" w:pos="2835"/>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HORÁRIO: </w:t>
      </w:r>
      <w:r>
        <w:rPr>
          <w:rFonts w:hint="default" w:eastAsia="Times New Roman"/>
          <w:b/>
          <w:sz w:val="22"/>
          <w:lang w:val="pt-BR"/>
        </w:rPr>
        <w:t>09h00min</w:t>
      </w:r>
      <w:r>
        <w:rPr>
          <w:rFonts w:eastAsia="Times New Roman"/>
          <w:b/>
          <w:sz w:val="22"/>
        </w:rPr>
        <w:t xml:space="preserve"> </w:t>
      </w:r>
      <w:r>
        <w:rPr>
          <w:rFonts w:eastAsia="Times New Roman"/>
          <w:b/>
          <w:sz w:val="22"/>
        </w:rPr>
        <w:tab/>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6.2</w:t>
      </w:r>
      <w:r>
        <w:rPr>
          <w:rFonts w:eastAsia="Times New Roman"/>
          <w:sz w:val="22"/>
        </w:rPr>
        <w:t xml:space="preserve"> Os documentos necessários à participação na presente licitação, </w:t>
      </w:r>
      <w:r>
        <w:rPr>
          <w:rFonts w:hint="default"/>
          <w:sz w:val="22"/>
          <w:lang w:val="pt-BR"/>
        </w:rPr>
        <w:t xml:space="preserve">poderão ser formalizados com assinatura convencional ou digital e </w:t>
      </w:r>
      <w:r>
        <w:rPr>
          <w:rFonts w:eastAsia="Times New Roman"/>
          <w:sz w:val="22"/>
        </w:rPr>
        <w:t xml:space="preserve">deverão ser apresentados em original, ou por cópia com autenticação procedida por tabelião, pelo (a) Pregoeiro (a) ou por servidor lotado na </w:t>
      </w:r>
      <w:r>
        <w:rPr>
          <w:rFonts w:hint="default" w:eastAsia="Times New Roman"/>
          <w:sz w:val="22"/>
          <w:lang w:val="pt-BR"/>
        </w:rPr>
        <w:t>NAVIRAÍPREV</w:t>
      </w:r>
      <w:r>
        <w:rPr>
          <w:rFonts w:eastAsia="Times New Roman"/>
          <w:sz w:val="22"/>
        </w:rPr>
        <w:t>, ou ainda pela juntada da (s) folha (s) de órgão da imprensa oficial onde tenha(m) sido publicado(s).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6.3 </w:t>
      </w:r>
      <w:r>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6.4 </w:t>
      </w:r>
      <w:r>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overflowPunct w:val="0"/>
        <w:autoSpaceDE w:val="0"/>
        <w:autoSpaceDN w:val="0"/>
        <w:adjustRightInd w:val="0"/>
        <w:spacing w:after="0" w:line="240" w:lineRule="auto"/>
        <w:jc w:val="both"/>
        <w:textAlignment w:val="baseline"/>
        <w:rPr>
          <w:rFonts w:eastAsia="Times New Roman"/>
          <w:sz w:val="22"/>
        </w:rPr>
      </w:pPr>
    </w:p>
    <w:p>
      <w:pPr>
        <w:keepNext w:val="0"/>
        <w:keepLines w:val="0"/>
        <w:widowControl/>
        <w:suppressLineNumbers w:val="0"/>
        <w:suppressAutoHyphens/>
        <w:overflowPunct w:val="0"/>
        <w:spacing w:before="0" w:beforeAutospacing="0" w:after="0" w:afterAutospacing="0"/>
        <w:ind w:left="0" w:right="0"/>
        <w:jc w:val="both"/>
        <w:textAlignment w:val="baseline"/>
        <w:rPr>
          <w:rFonts w:eastAsia="Times New Roman"/>
          <w:sz w:val="22"/>
          <w:szCs w:val="22"/>
        </w:rPr>
      </w:pPr>
      <w:r>
        <w:rPr>
          <w:rFonts w:eastAsia="Times New Roman"/>
          <w:b/>
          <w:sz w:val="22"/>
        </w:rPr>
        <w:t xml:space="preserve">6.5 </w:t>
      </w:r>
      <w:r>
        <w:rPr>
          <w:rFonts w:eastAsia="Times New Roman"/>
          <w:sz w:val="22"/>
        </w:rPr>
        <w:t xml:space="preserve">A autenticação, quando feita pelo (a) pregoeiro (a), por integrantes da equipe de apoio ou por funcionários da </w:t>
      </w:r>
      <w:r>
        <w:rPr>
          <w:rFonts w:hint="default" w:eastAsia="Times New Roman"/>
          <w:sz w:val="22"/>
          <w:lang w:val="pt-BR"/>
        </w:rPr>
        <w:t>NAVIRAÍPREV</w:t>
      </w:r>
      <w:r>
        <w:rPr>
          <w:rFonts w:eastAsia="Times New Roman"/>
          <w:sz w:val="22"/>
        </w:rPr>
        <w:t xml:space="preserve">, poderá ser efetuada, em horário de expediente, </w:t>
      </w:r>
      <w:r>
        <w:rPr>
          <w:rFonts w:eastAsia="Times New Roman"/>
          <w:sz w:val="22"/>
          <w:szCs w:val="22"/>
        </w:rPr>
        <w:t xml:space="preserve">situada na </w:t>
      </w:r>
      <w:r>
        <w:rPr>
          <w:rFonts w:hint="default" w:ascii="Times New Roman" w:hAnsi="Times New Roman" w:cs="Times New Roman" w:eastAsiaTheme="minorHAnsi"/>
          <w:kern w:val="0"/>
          <w:sz w:val="22"/>
          <w:szCs w:val="22"/>
          <w:lang w:val="en-US" w:eastAsia="zh-CN" w:bidi="ar"/>
        </w:rPr>
        <w:t xml:space="preserve">Avenida </w:t>
      </w:r>
      <w:r>
        <w:rPr>
          <w:rFonts w:hint="default" w:cs="Times New Roman"/>
          <w:kern w:val="0"/>
          <w:sz w:val="22"/>
          <w:szCs w:val="22"/>
          <w:lang w:val="pt-BR" w:eastAsia="zh-CN" w:bidi="ar"/>
        </w:rPr>
        <w:t>Amélia Fukuda nº 170</w:t>
      </w:r>
      <w:r>
        <w:rPr>
          <w:rFonts w:eastAsia="Times New Roman"/>
          <w:sz w:val="22"/>
          <w:szCs w:val="22"/>
        </w:rPr>
        <w:t xml:space="preserve"> - Centro, no horário das 0</w:t>
      </w:r>
      <w:r>
        <w:rPr>
          <w:rFonts w:hint="default" w:eastAsia="Times New Roman"/>
          <w:sz w:val="22"/>
          <w:szCs w:val="22"/>
          <w:lang w:val="pt-BR"/>
        </w:rPr>
        <w:t>7</w:t>
      </w:r>
      <w:r>
        <w:rPr>
          <w:rFonts w:eastAsia="Times New Roman"/>
          <w:sz w:val="22"/>
          <w:szCs w:val="22"/>
        </w:rPr>
        <w:t>h:00min as 1</w:t>
      </w:r>
      <w:r>
        <w:rPr>
          <w:rFonts w:hint="default" w:eastAsia="Times New Roman"/>
          <w:sz w:val="22"/>
          <w:szCs w:val="22"/>
          <w:lang w:val="pt-BR"/>
        </w:rPr>
        <w:t>3</w:t>
      </w:r>
      <w:r>
        <w:rPr>
          <w:rFonts w:eastAsia="Times New Roman"/>
          <w:sz w:val="22"/>
          <w:szCs w:val="22"/>
        </w:rPr>
        <w:t>h:00min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6.6 </w:t>
      </w:r>
      <w:r>
        <w:rPr>
          <w:rFonts w:eastAsia="Times New Roman"/>
          <w:sz w:val="22"/>
        </w:rPr>
        <w:t>O CNPJ/MF a ser indicado nos documentos da proposta de preço e da habilitação, deverá ser o mesmo estabelecimento da empresa que efetivamente faturará e fornecerá o objeto da presente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6.7 </w:t>
      </w:r>
      <w:r>
        <w:rPr>
          <w:rFonts w:eastAsia="Times New Roman"/>
          <w:sz w:val="22"/>
        </w:rPr>
        <w:t>Não serão aceitos documentos apresentados por meio de fac-símile, admitindo-se fotos, gravuras, desenhos, gráficos ou catálogos, apenas como forma de ilustração das propostas de preço.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6.8</w:t>
      </w:r>
      <w:r>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6.9</w:t>
      </w:r>
      <w:r>
        <w:rPr>
          <w:rFonts w:eastAsia="Times New Roman"/>
          <w:sz w:val="22"/>
        </w:rPr>
        <w:t xml:space="preserve"> Após a entrega dos envelopes não caberá desistência, salvo por motivo justo decorrente de fato superveniente e aceito pelo (a) Pregoeiro (a).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7 - DA PROPOSTA DE PREÇO (ENVELOPE N° 1</w:t>
      </w:r>
      <w:r>
        <w:rPr>
          <w:rFonts w:eastAsia="Times New Roman"/>
          <w:sz w:val="22"/>
        </w:rPr>
        <w:t>)</w:t>
      </w:r>
      <w:r>
        <w:rPr>
          <w:rFonts w:eastAsia="Times New Roman"/>
          <w:b/>
          <w:bCs/>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7.1 </w:t>
      </w:r>
      <w:r>
        <w:rPr>
          <w:rFonts w:eastAsia="Times New Roman"/>
          <w:sz w:val="22"/>
        </w:rPr>
        <w:t>O envelope “Proposta de Preço” deverá conter a proposta de preço da licitante, que deverá atender aos seguintes requisitos: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w:t>
      </w:r>
      <w:r>
        <w:rPr>
          <w:rFonts w:eastAsia="Times New Roman"/>
          <w:sz w:val="22"/>
        </w:rPr>
        <w:t xml:space="preserve"> – Ser apresentada no formulário fornecido pela </w:t>
      </w:r>
      <w:r>
        <w:rPr>
          <w:rFonts w:hint="default" w:eastAsia="Times New Roman"/>
          <w:sz w:val="22"/>
          <w:lang w:val="pt-BR"/>
        </w:rPr>
        <w:t>NAVIRAÍPREV</w:t>
      </w:r>
      <w:r>
        <w:rPr>
          <w:rFonts w:eastAsia="Times New Roman"/>
          <w:sz w:val="22"/>
        </w:rPr>
        <w:t>,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sz w:val="22"/>
        </w:rPr>
        <w:t xml:space="preserve">II- </w:t>
      </w:r>
      <w:r>
        <w:rPr>
          <w:rFonts w:eastAsia="Times New Roman"/>
          <w:sz w:val="22"/>
        </w:rPr>
        <w:t>Descrição das características do produto deverá atender ao disposto nos Anexos I e II, informando a marca;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III</w:t>
      </w:r>
      <w:r>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IV</w:t>
      </w:r>
      <w:r>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7.2 </w:t>
      </w:r>
      <w:r>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7.3 </w:t>
      </w:r>
      <w:r>
        <w:rPr>
          <w:rFonts w:eastAsia="Times New Roman"/>
          <w:sz w:val="22"/>
        </w:rPr>
        <w:t>Os preços propostos serão de exclusiva responsabilidade da licitante, não lhe assistindo o direito de pleitear qualquer alteração, sob alegação de erro, omissão ou qualquer outro pretexto.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7.4</w:t>
      </w:r>
      <w:r>
        <w:rPr>
          <w:rFonts w:eastAsia="Times New Roman"/>
          <w:sz w:val="22"/>
        </w:rPr>
        <w:t xml:space="preserve"> A proposta de preços será considerada completa, abrangendo todos os custos com a entrega do objeto licitado, conforme disposto no item 7.1, inciso II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7.5 </w:t>
      </w:r>
      <w:r>
        <w:rPr>
          <w:rFonts w:eastAsia="Times New Roman"/>
          <w:sz w:val="22"/>
        </w:rPr>
        <w:t>Serão desclassificadas as propostas que não atendam às exigências deste ato convocatório.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7.6 </w:t>
      </w:r>
      <w:r>
        <w:rPr>
          <w:rFonts w:eastAsia="Times New Roman"/>
          <w:sz w:val="22"/>
        </w:rPr>
        <w:t>A proposta deverá limitar-se ao objeto desta licitação, sendo desconsideradas quaisquer alternativas de preços ou qualquer outra condição não prevista neste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7.7 </w:t>
      </w:r>
      <w:r>
        <w:rPr>
          <w:rFonts w:eastAsia="Times New Roman"/>
          <w:sz w:val="22"/>
        </w:rPr>
        <w:t xml:space="preserve">A proposta terá validade obrigatória de 60 (sessenta) dias, a contar da data da abertura dos envelopes.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 xml:space="preserve">7.8 </w:t>
      </w:r>
      <w:r>
        <w:rPr>
          <w:rFonts w:eastAsia="Times New Roman"/>
          <w:iCs/>
          <w:sz w:val="22"/>
        </w:rPr>
        <w:t>A proposta não poderá ser alterada nos quantitativos dos itens bem como na especificação dos mesmos, sendo que quaisquer alterações feitas serão desconsideradas, valendo as especificações constantes do presente Edital.</w:t>
      </w:r>
    </w:p>
    <w:p>
      <w:pPr>
        <w:overflowPunct w:val="0"/>
        <w:autoSpaceDE w:val="0"/>
        <w:autoSpaceDN w:val="0"/>
        <w:adjustRightInd w:val="0"/>
        <w:spacing w:after="0" w:line="240" w:lineRule="auto"/>
        <w:jc w:val="both"/>
        <w:textAlignment w:val="baseline"/>
        <w:rPr>
          <w:rFonts w:eastAsia="Times New Roman"/>
          <w:iCs/>
          <w:sz w:val="22"/>
        </w:rPr>
      </w:pPr>
    </w:p>
    <w:p>
      <w:pPr>
        <w:numPr>
          <w:ilvl w:val="1"/>
          <w:numId w:val="3"/>
        </w:numPr>
        <w:tabs>
          <w:tab w:val="left"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Pr>
          <w:rFonts w:eastAsia="Times New Roman"/>
          <w:iCs/>
          <w:sz w:val="22"/>
        </w:rPr>
        <w:t>O valor apresentado para o item cuja especificação tenha sido alterada pelo proponente será considerado válido para a especificação constante daquele item descrito no edital.</w:t>
      </w:r>
    </w:p>
    <w:p>
      <w:pPr>
        <w:overflowPunct w:val="0"/>
        <w:autoSpaceDE w:val="0"/>
        <w:autoSpaceDN w:val="0"/>
        <w:adjustRightInd w:val="0"/>
        <w:spacing w:after="0" w:line="240" w:lineRule="auto"/>
        <w:jc w:val="both"/>
        <w:textAlignment w:val="baseline"/>
        <w:rPr>
          <w:rFonts w:eastAsia="Times New Roman"/>
          <w:b/>
          <w:bCs/>
          <w:sz w:val="22"/>
        </w:rPr>
      </w:pPr>
    </w:p>
    <w:p>
      <w:pPr>
        <w:numPr>
          <w:ilvl w:val="1"/>
          <w:numId w:val="3"/>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Pr>
          <w:rFonts w:eastAsia="Times New Roman"/>
          <w:sz w:val="22"/>
        </w:rPr>
        <w:t>.</w:t>
      </w:r>
    </w:p>
    <w:p>
      <w:pPr>
        <w:overflowPunct w:val="0"/>
        <w:autoSpaceDE w:val="0"/>
        <w:autoSpaceDN w:val="0"/>
        <w:adjustRightInd w:val="0"/>
        <w:spacing w:after="0" w:line="240" w:lineRule="auto"/>
        <w:ind w:left="360"/>
        <w:jc w:val="both"/>
        <w:rPr>
          <w:rFonts w:eastAsia="Times New Roman"/>
          <w:sz w:val="22"/>
        </w:rPr>
      </w:pPr>
    </w:p>
    <w:p>
      <w:pPr>
        <w:overflowPunct w:val="0"/>
        <w:autoSpaceDE w:val="0"/>
        <w:autoSpaceDN w:val="0"/>
        <w:adjustRightInd w:val="0"/>
        <w:spacing w:after="0" w:line="240" w:lineRule="auto"/>
        <w:rPr>
          <w:rFonts w:eastAsia="Times New Roman"/>
          <w:sz w:val="22"/>
        </w:rPr>
      </w:pPr>
      <w:r>
        <w:rPr>
          <w:rFonts w:eastAsia="Times New Roman"/>
          <w:b/>
          <w:sz w:val="22"/>
          <w:szCs w:val="20"/>
        </w:rPr>
        <w:t>7.11</w:t>
      </w:r>
      <w:r>
        <w:rPr>
          <w:rFonts w:eastAsia="Times New Roman"/>
          <w:sz w:val="22"/>
          <w:szCs w:val="20"/>
        </w:rPr>
        <w:t xml:space="preserve"> - As propostas que eventualmente apresentarem erro de digitação de valores unitários, não serão desclassificada.</w:t>
      </w:r>
    </w:p>
    <w:p>
      <w:pPr>
        <w:tabs>
          <w:tab w:val="left" w:pos="709"/>
        </w:tabs>
        <w:overflowPunct w:val="0"/>
        <w:autoSpaceDE w:val="0"/>
        <w:autoSpaceDN w:val="0"/>
        <w:adjustRightInd w:val="0"/>
        <w:spacing w:after="0" w:line="240" w:lineRule="auto"/>
        <w:jc w:val="both"/>
        <w:rPr>
          <w:rFonts w:eastAsia="Times New Roman"/>
          <w:b/>
          <w:bCs/>
          <w:sz w:val="22"/>
        </w:rPr>
      </w:pPr>
      <w:r>
        <w:rPr>
          <w:rFonts w:eastAsia="Times New Roman"/>
          <w:b/>
          <w:bCs/>
          <w:sz w:val="22"/>
        </w:rPr>
        <w:t>7.12  DO VALOR ESTIMADO</w:t>
      </w:r>
    </w:p>
    <w:p>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pPr>
        <w:tabs>
          <w:tab w:val="left" w:pos="0"/>
        </w:tabs>
        <w:autoSpaceDN w:val="0"/>
        <w:spacing w:after="0" w:line="240" w:lineRule="auto"/>
        <w:contextualSpacing/>
        <w:jc w:val="both"/>
        <w:rPr>
          <w:rFonts w:hint="default" w:eastAsia="Times New Roman"/>
          <w:sz w:val="22"/>
          <w:highlight w:val="none"/>
          <w:lang w:val="pt-BR"/>
        </w:rPr>
      </w:pPr>
      <w:r>
        <w:rPr>
          <w:rFonts w:eastAsia="Times New Roman"/>
          <w:b/>
          <w:iCs/>
          <w:sz w:val="22"/>
          <w:highlight w:val="none"/>
        </w:rPr>
        <w:t>7.12.1</w:t>
      </w:r>
      <w:r>
        <w:rPr>
          <w:rFonts w:eastAsia="Times New Roman"/>
          <w:iCs/>
          <w:sz w:val="22"/>
          <w:highlight w:val="none"/>
        </w:rPr>
        <w:t xml:space="preserve"> O valor total estimado para a aquisição dos itens referente ao objeto deste Edital, é de </w:t>
      </w:r>
      <w:r>
        <w:rPr>
          <w:rFonts w:hint="default" w:ascii="Times New Roman" w:hAnsi="Times New Roman" w:cs="Times New Roman"/>
          <w:b/>
          <w:bCs/>
          <w:color w:val="auto"/>
          <w:sz w:val="24"/>
          <w:szCs w:val="24"/>
          <w:highlight w:val="none"/>
        </w:rPr>
        <w:t>R$</w:t>
      </w:r>
      <w:r>
        <w:rPr>
          <w:rFonts w:hint="default" w:ascii="Times New Roman" w:hAnsi="Times New Roman" w:cs="Times New Roman"/>
          <w:b/>
          <w:bCs/>
          <w:color w:val="auto"/>
          <w:sz w:val="24"/>
          <w:szCs w:val="24"/>
          <w:highlight w:val="none"/>
          <w:lang w:val="pt-BR"/>
        </w:rPr>
        <w:t xml:space="preserve"> 108.736,</w:t>
      </w:r>
      <w:r>
        <w:rPr>
          <w:rFonts w:hint="default" w:cs="Times New Roman"/>
          <w:b/>
          <w:bCs/>
          <w:color w:val="auto"/>
          <w:sz w:val="24"/>
          <w:szCs w:val="24"/>
          <w:highlight w:val="none"/>
          <w:lang w:val="pt-BR"/>
        </w:rPr>
        <w:t>66</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color w:val="auto"/>
          <w:sz w:val="24"/>
          <w:szCs w:val="24"/>
          <w:highlight w:val="none"/>
          <w:lang w:val="pt-BR"/>
        </w:rPr>
        <w:t>CENTO E OITO MIL, SETECENTOS E TRINTA E SEIS REAIS</w:t>
      </w:r>
      <w:r>
        <w:rPr>
          <w:rFonts w:hint="default" w:cs="Times New Roman"/>
          <w:b/>
          <w:bCs/>
          <w:color w:val="auto"/>
          <w:sz w:val="24"/>
          <w:szCs w:val="24"/>
          <w:highlight w:val="none"/>
          <w:lang w:val="pt-BR"/>
        </w:rPr>
        <w:t xml:space="preserve"> E SESSENTA E SEIS CENTAVOS</w:t>
      </w:r>
      <w:r>
        <w:rPr>
          <w:rFonts w:hint="default" w:ascii="Times New Roman" w:hAnsi="Times New Roman" w:cs="Times New Roman"/>
          <w:b/>
          <w:bCs/>
          <w:color w:val="auto"/>
          <w:sz w:val="24"/>
          <w:szCs w:val="24"/>
          <w:highlight w:val="none"/>
        </w:rPr>
        <w:t>)</w:t>
      </w:r>
      <w:r>
        <w:rPr>
          <w:rFonts w:hint="default" w:cs="Times New Roman"/>
          <w:b/>
          <w:bCs/>
          <w:color w:val="auto"/>
          <w:sz w:val="24"/>
          <w:szCs w:val="24"/>
          <w:highlight w:val="none"/>
          <w:lang w:val="pt-BR"/>
        </w:rPr>
        <w:t>.</w:t>
      </w:r>
    </w:p>
    <w:p>
      <w:pPr>
        <w:tabs>
          <w:tab w:val="left" w:pos="709"/>
        </w:tabs>
        <w:overflowPunct w:val="0"/>
        <w:autoSpaceDE w:val="0"/>
        <w:autoSpaceDN w:val="0"/>
        <w:adjustRightInd w:val="0"/>
        <w:spacing w:after="0" w:line="240" w:lineRule="auto"/>
        <w:jc w:val="both"/>
        <w:rPr>
          <w:rFonts w:eastAsia="Times New Roman"/>
          <w:iCs/>
          <w:sz w:val="22"/>
          <w:highlight w:val="yellow"/>
        </w:rPr>
      </w:pPr>
    </w:p>
    <w:p>
      <w:pPr>
        <w:shd w:val="clear" w:color="auto" w:fill="D9D9D9"/>
        <w:tabs>
          <w:tab w:val="left" w:pos="709"/>
        </w:tabs>
        <w:spacing w:after="0" w:line="240" w:lineRule="auto"/>
        <w:contextualSpacing/>
        <w:jc w:val="both"/>
        <w:rPr>
          <w:rFonts w:eastAsia="Times New Roman"/>
          <w:sz w:val="22"/>
          <w:lang w:eastAsia="pt-BR"/>
        </w:rPr>
      </w:pPr>
      <w:r>
        <w:rPr>
          <w:rFonts w:eastAsia="Times New Roman"/>
          <w:b/>
          <w:sz w:val="22"/>
          <w:lang w:eastAsia="pt-BR"/>
        </w:rPr>
        <w:t>PARÁGRAFO ÚNICO</w:t>
      </w:r>
      <w:r>
        <w:rPr>
          <w:rFonts w:eastAsia="Times New Roman"/>
          <w:sz w:val="22"/>
          <w:lang w:eastAsia="pt-BR"/>
        </w:rPr>
        <w:t xml:space="preserve"> – Nos termos do art. 3º, da Lei 10.520/2002, a </w:t>
      </w:r>
      <w:r>
        <w:rPr>
          <w:rFonts w:hint="default"/>
          <w:sz w:val="22"/>
          <w:lang w:val="en-US" w:eastAsia="pt-BR"/>
        </w:rPr>
        <w:t>NAVIRAÍPREV</w:t>
      </w:r>
      <w:r>
        <w:rPr>
          <w:rFonts w:eastAsia="Times New Roman"/>
          <w:sz w:val="22"/>
          <w:lang w:eastAsia="pt-BR"/>
        </w:rPr>
        <w:t> </w:t>
      </w:r>
      <w:r>
        <w:rPr>
          <w:rFonts w:eastAsia="Times New Roman"/>
          <w:bCs/>
          <w:sz w:val="22"/>
          <w:lang w:eastAsia="pt-BR"/>
        </w:rPr>
        <w:t>não está obrigada a anexar ao edital</w:t>
      </w:r>
      <w:r>
        <w:rPr>
          <w:rFonts w:eastAsia="Times New Roman"/>
          <w:sz w:val="22"/>
          <w:lang w:eastAsia="pt-BR"/>
        </w:rPr>
        <w:t> o orçamento de referência que elaborou na fase interna da licitação. Este </w:t>
      </w:r>
      <w:r>
        <w:rPr>
          <w:rFonts w:eastAsia="Times New Roman"/>
          <w:bCs/>
          <w:sz w:val="22"/>
          <w:lang w:eastAsia="pt-BR"/>
        </w:rPr>
        <w:t>deve constar, obrigatoriamente, apenas dos autos do processo administrativo</w:t>
      </w:r>
      <w:r>
        <w:rPr>
          <w:rFonts w:eastAsia="Times New Roman"/>
          <w:sz w:val="22"/>
          <w:lang w:eastAsia="pt-BR"/>
        </w:rPr>
        <w:t xml:space="preserve"> referente à licitação. </w:t>
      </w:r>
    </w:p>
    <w:p>
      <w:pPr>
        <w:tabs>
          <w:tab w:val="left" w:pos="709"/>
        </w:tabs>
        <w:spacing w:before="100" w:beforeAutospacing="1" w:after="100" w:afterAutospacing="1" w:line="240" w:lineRule="auto"/>
        <w:contextualSpacing/>
        <w:jc w:val="both"/>
        <w:rPr>
          <w:rFonts w:eastAsia="Times New Roman"/>
          <w:sz w:val="22"/>
          <w:lang w:eastAsia="pt-BR"/>
        </w:rPr>
      </w:pP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eastAsia="Times New Roman"/>
          <w:sz w:val="22"/>
          <w:szCs w:val="22"/>
          <w:lang w:val="en-US" w:eastAsia="pt-BR"/>
        </w:rPr>
      </w:pPr>
      <w:r>
        <w:rPr>
          <w:rFonts w:eastAsia="Times New Roman"/>
          <w:iCs/>
          <w:sz w:val="22"/>
          <w:szCs w:val="22"/>
          <w:lang w:eastAsia="pt-BR"/>
        </w:rPr>
        <w:t xml:space="preserve">7.12.2 No entanto, caso o licitante queira conhecer os valores de cada item constante no edital, o mesmo deverá se dirigir até </w:t>
      </w:r>
      <w:r>
        <w:rPr>
          <w:rFonts w:hint="default" w:eastAsia="Times New Roman"/>
          <w:iCs/>
          <w:sz w:val="22"/>
          <w:szCs w:val="22"/>
          <w:lang w:val="en-US" w:eastAsia="pt-BR"/>
        </w:rPr>
        <w:t>NAVIRAÍPREV</w:t>
      </w:r>
      <w:r>
        <w:rPr>
          <w:rFonts w:eastAsia="Times New Roman"/>
          <w:iCs/>
          <w:sz w:val="22"/>
          <w:szCs w:val="22"/>
          <w:lang w:eastAsia="pt-BR"/>
        </w:rPr>
        <w:t xml:space="preserve">, </w:t>
      </w:r>
      <w:r>
        <w:rPr>
          <w:rFonts w:eastAsia="Times New Roman"/>
          <w:sz w:val="22"/>
          <w:szCs w:val="22"/>
          <w:lang w:eastAsia="pt-BR"/>
        </w:rPr>
        <w:t xml:space="preserve">situado na </w:t>
      </w:r>
      <w:r>
        <w:rPr>
          <w:rFonts w:hint="default" w:ascii="Times New Roman" w:hAnsi="Times New Roman" w:cs="Times New Roman" w:eastAsiaTheme="minorHAnsi"/>
          <w:kern w:val="0"/>
          <w:sz w:val="22"/>
          <w:szCs w:val="22"/>
          <w:lang w:val="en-US" w:eastAsia="zh-CN" w:bidi="ar"/>
        </w:rPr>
        <w:t xml:space="preserve">Avenida </w:t>
      </w:r>
      <w:r>
        <w:rPr>
          <w:rFonts w:hint="default" w:cs="Times New Roman"/>
          <w:kern w:val="0"/>
          <w:sz w:val="22"/>
          <w:szCs w:val="22"/>
          <w:lang w:val="pt-BR" w:eastAsia="zh-CN" w:bidi="ar"/>
        </w:rPr>
        <w:t>Amélia Fukuda</w:t>
      </w:r>
      <w:r>
        <w:rPr>
          <w:rFonts w:hint="default" w:ascii="Times New Roman" w:hAnsi="Times New Roman" w:cs="Times New Roman" w:eastAsiaTheme="minorHAnsi"/>
          <w:kern w:val="0"/>
          <w:sz w:val="22"/>
          <w:szCs w:val="22"/>
          <w:lang w:val="en-US" w:eastAsia="zh-CN" w:bidi="ar"/>
        </w:rPr>
        <w:t xml:space="preserve">, </w:t>
      </w:r>
      <w:r>
        <w:rPr>
          <w:rFonts w:hint="default" w:cs="Times New Roman"/>
          <w:kern w:val="0"/>
          <w:sz w:val="22"/>
          <w:szCs w:val="22"/>
          <w:lang w:val="pt-BR" w:eastAsia="zh-CN" w:bidi="ar"/>
        </w:rPr>
        <w:t>170</w:t>
      </w:r>
      <w:r>
        <w:rPr>
          <w:rFonts w:eastAsia="Times New Roman"/>
          <w:sz w:val="22"/>
          <w:szCs w:val="22"/>
          <w:lang w:eastAsia="pt-BR"/>
        </w:rPr>
        <w:t xml:space="preserve"> - Centro, no horário das 0</w:t>
      </w:r>
      <w:r>
        <w:rPr>
          <w:rFonts w:hint="default" w:eastAsia="Times New Roman"/>
          <w:sz w:val="22"/>
          <w:szCs w:val="22"/>
          <w:lang w:val="en-US" w:eastAsia="pt-BR"/>
        </w:rPr>
        <w:t>7</w:t>
      </w:r>
      <w:r>
        <w:rPr>
          <w:rFonts w:eastAsia="Times New Roman"/>
          <w:sz w:val="22"/>
          <w:szCs w:val="22"/>
          <w:lang w:eastAsia="pt-BR"/>
        </w:rPr>
        <w:t>h:00min às 1</w:t>
      </w:r>
      <w:r>
        <w:rPr>
          <w:rFonts w:hint="default" w:eastAsia="Times New Roman"/>
          <w:sz w:val="22"/>
          <w:szCs w:val="22"/>
          <w:lang w:val="en-US" w:eastAsia="pt-BR"/>
        </w:rPr>
        <w:t>3</w:t>
      </w:r>
      <w:r>
        <w:rPr>
          <w:rFonts w:eastAsia="Times New Roman"/>
          <w:sz w:val="22"/>
          <w:szCs w:val="22"/>
          <w:lang w:eastAsia="pt-BR"/>
        </w:rPr>
        <w:t>h:00min (horário local), munido de Requerimento, solicitando Vistas ao Processo</w:t>
      </w:r>
      <w:r>
        <w:rPr>
          <w:rFonts w:hint="default" w:eastAsia="Times New Roman"/>
          <w:sz w:val="22"/>
          <w:szCs w:val="22"/>
          <w:lang w:val="en-US" w:eastAsia="pt-BR"/>
        </w:rPr>
        <w:t xml:space="preserve">, protocolando-o junto à NAVIRAÍPREV.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8 – DOS DOCUMENTOS DE HABILITAÇÃO (ENVELOPE N° 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8.1</w:t>
      </w:r>
      <w:r>
        <w:rPr>
          <w:rFonts w:eastAsia="Times New Roman"/>
          <w:sz w:val="22"/>
        </w:rPr>
        <w:t xml:space="preserve"> - A documentação deverá ser apresentada de acordo com o disposto neste edital e conter, obrigatoriamente, todos os requisitos abaixo, sob pena de inabilitação.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 </w:t>
      </w:r>
      <w:r>
        <w:rPr>
          <w:rFonts w:eastAsia="Times New Roman"/>
          <w:sz w:val="22"/>
        </w:rPr>
        <w:t>- Documentação relativa à regularidade fiscal, trabalhista, econômico-financeira e técnica:</w:t>
      </w:r>
    </w:p>
    <w:p>
      <w:pPr>
        <w:overflowPunct w:val="0"/>
        <w:autoSpaceDE w:val="0"/>
        <w:autoSpaceDN w:val="0"/>
        <w:adjustRightInd w:val="0"/>
        <w:spacing w:after="0" w:line="240" w:lineRule="auto"/>
        <w:ind w:right="-142"/>
        <w:jc w:val="both"/>
        <w:textAlignment w:val="baseline"/>
        <w:rPr>
          <w:rFonts w:eastAsia="Times New Roman"/>
          <w:b/>
          <w:bCs/>
          <w:color w:val="00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8.2.1 </w:t>
      </w:r>
      <w:r>
        <w:rPr>
          <w:rFonts w:eastAsia="Times New Roman"/>
          <w:sz w:val="22"/>
        </w:rPr>
        <w:t>Prova de inscrição do Cadastro Nacional de Pessoa Jurídica (CNPJ), da mesma licitante que irá participar deste Pregão, bem como, faturar e entregar o objeto licitado.</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8.2.2</w:t>
      </w:r>
      <w:r>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2"/>
        </w:rPr>
        <w:t>8.2.</w:t>
      </w:r>
      <w:r>
        <w:rPr>
          <w:rFonts w:hint="default" w:eastAsia="Times New Roman"/>
          <w:b/>
          <w:bCs/>
          <w:sz w:val="22"/>
          <w:lang w:val="pt-BR"/>
        </w:rPr>
        <w:t>3</w:t>
      </w:r>
      <w:r>
        <w:rPr>
          <w:rFonts w:eastAsia="Times New Roman"/>
          <w:b/>
          <w:bCs/>
          <w:sz w:val="24"/>
          <w:szCs w:val="24"/>
        </w:rPr>
        <w:t xml:space="preserve"> </w:t>
      </w:r>
      <w:r>
        <w:rPr>
          <w:rFonts w:eastAsia="Times New Roman"/>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8.2.</w:t>
      </w:r>
      <w:r>
        <w:rPr>
          <w:rFonts w:hint="default" w:eastAsia="Times New Roman"/>
          <w:b/>
          <w:bCs/>
          <w:sz w:val="22"/>
          <w:lang w:val="pt-BR"/>
        </w:rPr>
        <w:t>4</w:t>
      </w:r>
      <w:r>
        <w:rPr>
          <w:rFonts w:eastAsia="Times New Roman"/>
          <w:b/>
          <w:bCs/>
          <w:sz w:val="22"/>
        </w:rPr>
        <w:t xml:space="preserve">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w:t>
      </w:r>
      <w:r>
        <w:rPr>
          <w:rFonts w:hint="default" w:eastAsia="Times New Roman"/>
          <w:b/>
          <w:bCs/>
          <w:sz w:val="22"/>
          <w:lang w:val="pt-BR"/>
        </w:rPr>
        <w:t>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hint="default" w:eastAsia="Times New Roman"/>
          <w:b/>
          <w:bCs/>
          <w:sz w:val="22"/>
          <w:lang w:val="pt-BR"/>
        </w:rPr>
      </w:pPr>
      <w:r>
        <w:rPr>
          <w:rFonts w:hint="default"/>
          <w:b/>
          <w:bCs/>
          <w:sz w:val="24"/>
          <w:szCs w:val="24"/>
          <w:lang w:val="pt-BR"/>
        </w:rPr>
        <w:t>8.2.6</w:t>
      </w:r>
      <w:r>
        <w:rPr>
          <w:b/>
          <w:bCs/>
          <w:sz w:val="24"/>
          <w:szCs w:val="24"/>
        </w:rPr>
        <w:t xml:space="preserve"> Atestado (s) de capacidade técnica operacional fornecido (s) por pessoa jurídica de direito público, demonstrando a licitante ter prestado serviços de atividade pertinente com o objeto desta licitação</w:t>
      </w:r>
      <w:r>
        <w:rPr>
          <w:rFonts w:hint="default"/>
          <w:b/>
          <w:bCs/>
          <w:sz w:val="24"/>
          <w:szCs w:val="24"/>
          <w:lang w:val="pt-BR"/>
        </w:rPr>
        <w:t>;</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szCs w:val="20"/>
        </w:rPr>
      </w:pPr>
      <w:r>
        <w:rPr>
          <w:rFonts w:eastAsia="Times New Roman"/>
          <w:b/>
          <w:bCs/>
          <w:sz w:val="22"/>
          <w:szCs w:val="20"/>
        </w:rPr>
        <w:t>8.2.</w:t>
      </w:r>
      <w:r>
        <w:rPr>
          <w:rFonts w:hint="default" w:eastAsia="Times New Roman"/>
          <w:b/>
          <w:bCs/>
          <w:sz w:val="22"/>
          <w:szCs w:val="20"/>
          <w:lang w:val="pt-BR"/>
        </w:rPr>
        <w:t>7</w:t>
      </w:r>
      <w:r>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overflowPunct w:val="0"/>
        <w:autoSpaceDE w:val="0"/>
        <w:autoSpaceDN w:val="0"/>
        <w:adjustRightInd w:val="0"/>
        <w:spacing w:after="0" w:line="240" w:lineRule="auto"/>
        <w:ind w:right="-142"/>
        <w:jc w:val="both"/>
        <w:textAlignment w:val="baseline"/>
        <w:rPr>
          <w:rFonts w:eastAsia="Times New Roman"/>
          <w:color w:val="FF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w:t>
      </w:r>
      <w:r>
        <w:rPr>
          <w:rFonts w:hint="default" w:eastAsia="Times New Roman"/>
          <w:b/>
          <w:bCs/>
          <w:sz w:val="22"/>
          <w:lang w:val="pt-BR"/>
        </w:rPr>
        <w:t>8</w:t>
      </w:r>
      <w:r>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Pr>
          <w:rFonts w:eastAsia="Times New Roman"/>
          <w:sz w:val="22"/>
          <w:highlight w:val="yellow"/>
        </w:rPr>
        <w:t>ANEXO 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w:t>
      </w:r>
      <w:r>
        <w:rPr>
          <w:rFonts w:hint="default" w:eastAsia="Times New Roman"/>
          <w:b/>
          <w:bCs/>
          <w:sz w:val="22"/>
          <w:lang w:val="pt-BR"/>
        </w:rPr>
        <w:t>9</w:t>
      </w:r>
      <w:r>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Pr>
          <w:rFonts w:eastAsia="Times New Roman"/>
          <w:sz w:val="22"/>
          <w:highlight w:val="yellow"/>
        </w:rPr>
        <w:t>ANEXO IV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sz w:val="22"/>
        </w:rPr>
        <w:t>8.2.1</w:t>
      </w:r>
      <w:r>
        <w:rPr>
          <w:rFonts w:hint="default" w:eastAsia="Times New Roman"/>
          <w:b/>
          <w:sz w:val="22"/>
          <w:lang w:val="pt-BR"/>
        </w:rPr>
        <w:t>0</w:t>
      </w:r>
      <w:r>
        <w:rPr>
          <w:rFonts w:eastAsia="Times New Roman"/>
          <w:sz w:val="22"/>
        </w:rPr>
        <w:t xml:space="preserve"> Declaração de conhecimento e aceitação do teor do edital, conforme modelo constante no </w:t>
      </w:r>
      <w:r>
        <w:rPr>
          <w:rFonts w:eastAsia="Times New Roman"/>
          <w:color w:val="000000"/>
          <w:sz w:val="22"/>
          <w:highlight w:val="yellow"/>
        </w:rPr>
        <w:t xml:space="preserve">ANEXO </w:t>
      </w:r>
      <w:r>
        <w:rPr>
          <w:rFonts w:hint="default" w:eastAsia="Times New Roman"/>
          <w:color w:val="000000"/>
          <w:sz w:val="22"/>
          <w:highlight w:val="yellow"/>
          <w:lang w:val="pt-BR"/>
        </w:rPr>
        <w:t>VIII</w:t>
      </w:r>
      <w:r>
        <w:rPr>
          <w:rFonts w:eastAsia="Times New Roman"/>
          <w:color w:val="000000"/>
          <w:sz w:val="22"/>
        </w:rPr>
        <w:t>,</w:t>
      </w:r>
      <w:r>
        <w:rPr>
          <w:rFonts w:eastAsia="Times New Roman"/>
          <w:sz w:val="22"/>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9 - DO JULGAMENTO:</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w:t>
      </w:r>
      <w:r>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9.1.1</w:t>
      </w:r>
      <w:r>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 – </w:t>
      </w:r>
      <w:r>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9.1.2.1 – </w:t>
      </w:r>
      <w:r>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9.1.3</w:t>
      </w:r>
      <w:r>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w:t>
      </w:r>
      <w:r>
        <w:rPr>
          <w:rFonts w:eastAsia="Times New Roman"/>
          <w:sz w:val="22"/>
        </w:rPr>
        <w:t xml:space="preserve"> Etapa de Classificação de Preços: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w:t>
      </w:r>
      <w:r>
        <w:rPr>
          <w:rFonts w:eastAsia="Times New Roman"/>
          <w:sz w:val="22"/>
        </w:rPr>
        <w:t xml:space="preserve"> Serão abertos os envelopes “Proposta de Preços” de todas as licitantes.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9.2.2</w:t>
      </w:r>
      <w:r>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9.2.3</w:t>
      </w:r>
      <w:r>
        <w:rPr>
          <w:rFonts w:eastAsia="Times New Roman"/>
          <w:sz w:val="22"/>
        </w:rPr>
        <w:t xml:space="preserve"> O (a) Pregoeiro (a) fará a ordenação dos valores das propostas, em ordem crescente, de todas as licitantes.</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w:t>
      </w:r>
      <w:r>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9.2.4.1</w:t>
      </w:r>
      <w:r>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9.2.5</w:t>
      </w:r>
      <w:r>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9.2.6</w:t>
      </w:r>
      <w:r>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9.2.7</w:t>
      </w:r>
      <w:r>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9.2.8 </w:t>
      </w:r>
      <w:r>
        <w:rPr>
          <w:rFonts w:eastAsia="Times New Roman"/>
          <w:bCs/>
          <w:sz w:val="22"/>
        </w:rPr>
        <w:t>O (a)</w:t>
      </w:r>
      <w:r>
        <w:rPr>
          <w:rFonts w:eastAsia="Times New Roman"/>
          <w:sz w:val="22"/>
        </w:rPr>
        <w:t xml:space="preserve"> pregoeiro (a) poderá estabelecer lances mínimos a serem ofertados de acordo com o item a ser adquirido.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9.2.9</w:t>
      </w:r>
      <w:r>
        <w:rPr>
          <w:rFonts w:eastAsia="Times New Roman"/>
          <w:sz w:val="22"/>
        </w:rPr>
        <w:t xml:space="preserve"> Caso não mais se realizem lances verbais, será encerrada a etapa competitiva e ordenadas às ofertas, exclusivamente pelo critério de menor preço</w:t>
      </w:r>
      <w:r>
        <w:rPr>
          <w:rFonts w:eastAsia="Times New Roman"/>
          <w:b/>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9.2.10</w:t>
      </w:r>
      <w:r>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spacing w:after="0" w:line="240" w:lineRule="auto"/>
        <w:jc w:val="both"/>
        <w:rPr>
          <w:rFonts w:eastAsia="Times New Roman"/>
          <w:b/>
          <w:bCs/>
          <w:sz w:val="22"/>
          <w:lang w:eastAsia="zh-CN"/>
        </w:rPr>
      </w:pPr>
    </w:p>
    <w:p>
      <w:pPr>
        <w:spacing w:after="0" w:line="240" w:lineRule="auto"/>
        <w:jc w:val="both"/>
        <w:rPr>
          <w:rFonts w:eastAsia="Times New Roman"/>
          <w:sz w:val="22"/>
          <w:lang w:val="zh-CN" w:eastAsia="zh-CN"/>
        </w:rPr>
      </w:pPr>
      <w:r>
        <w:rPr>
          <w:rFonts w:eastAsia="Times New Roman"/>
          <w:b/>
          <w:bCs/>
          <w:sz w:val="22"/>
          <w:lang w:val="zh-CN" w:eastAsia="zh-CN"/>
        </w:rPr>
        <w:t>9.2.11</w:t>
      </w:r>
      <w:r>
        <w:rPr>
          <w:rFonts w:eastAsia="Times New Roman"/>
          <w:sz w:val="22"/>
          <w:lang w:val="zh-CN" w:eastAsia="zh-CN"/>
        </w:rPr>
        <w:t xml:space="preserve"> Caso não se efetive nenhum lance verbal, será verificado a compatibilidade entre a proposta escrita de menor preço e o valor estimado para a contratação.</w:t>
      </w:r>
    </w:p>
    <w:p>
      <w:pPr>
        <w:spacing w:after="0" w:line="240" w:lineRule="auto"/>
        <w:jc w:val="both"/>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9.2.12</w:t>
      </w:r>
      <w:r>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9.2.13</w:t>
      </w:r>
      <w:r>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9.2.14</w:t>
      </w:r>
      <w:r>
        <w:rPr>
          <w:rFonts w:eastAsia="Times New Roman"/>
          <w:sz w:val="22"/>
        </w:rPr>
        <w:t xml:space="preserve"> Caso haja empate nas propostas escritas, ordenadas e classificadas, e não se realizem lances verbais, o desempate se fará por sorteio, em ato público, na mesma sessão do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9.2.15</w:t>
      </w:r>
      <w:r>
        <w:rPr>
          <w:rFonts w:eastAsia="Times New Roman"/>
          <w:sz w:val="22"/>
        </w:rPr>
        <w:t xml:space="preserve"> Nas situações previstas nos subitens 9.2.10 e 9.2.13, o (a) Pregoeiro (a) poderá negociar diretamente com o representante credenciado para que seja obtido o melhor preço para a administração.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9.2.16</w:t>
      </w:r>
      <w:r>
        <w:rPr>
          <w:rFonts w:eastAsia="Times New Roman"/>
          <w:sz w:val="22"/>
        </w:rPr>
        <w:t xml:space="preserve"> Não poderá haver desistência dos lances ofertados, sujeitando-se a licitante ás sanções administrativas constantes do item 17,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9.2.17</w:t>
      </w:r>
      <w:r>
        <w:rPr>
          <w:rFonts w:eastAsia="Times New Roman"/>
          <w:sz w:val="22"/>
        </w:rPr>
        <w:t xml:space="preserve"> Será desclassificada a proposta que contiver preço ou entrega dos materiais condicionados a prazos, descontos, vantagens de qualquer natureza não previstos neste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9.2.18</w:t>
      </w:r>
      <w:r>
        <w:rPr>
          <w:rFonts w:eastAsia="Times New Roman"/>
          <w:sz w:val="22"/>
        </w:rPr>
        <w:t xml:space="preserve"> Em caso de divergência entre informações contidas em documentação impressa e na proposta específica, prevalecerão as da proposta.</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
          <w:bCs/>
          <w:sz w:val="22"/>
          <w:lang w:val="zh-CN" w:eastAsia="zh-CN"/>
        </w:rPr>
      </w:pPr>
      <w:r>
        <w:rPr>
          <w:rFonts w:eastAsia="Times New Roman"/>
          <w:b/>
          <w:bCs/>
          <w:sz w:val="22"/>
          <w:lang w:val="zh-CN" w:eastAsia="zh-CN"/>
        </w:rPr>
        <w:t>9.3 DO TRATAMENTO DIFERENCIADO E FAVORECIDO ÀS MICRO EMPRESAS E EMPRESAS DE PEQUENO PORTE SEGUNDO A LEI COMPLEMENTAR 123/06</w:t>
      </w:r>
    </w:p>
    <w:p>
      <w:pPr>
        <w:spacing w:after="0" w:line="240" w:lineRule="auto"/>
        <w:jc w:val="both"/>
        <w:rPr>
          <w:rFonts w:eastAsia="Times New Roman"/>
          <w:b/>
          <w:bCs/>
          <w:sz w:val="22"/>
          <w:lang w:val="zh-CN" w:eastAsia="zh-CN"/>
        </w:rPr>
      </w:pPr>
    </w:p>
    <w:p>
      <w:pPr>
        <w:spacing w:after="0" w:line="240" w:lineRule="auto"/>
        <w:jc w:val="both"/>
        <w:rPr>
          <w:rFonts w:eastAsia="Times New Roman"/>
          <w:sz w:val="22"/>
          <w:lang w:val="zh-CN" w:eastAsia="zh-CN"/>
        </w:rPr>
      </w:pPr>
      <w:r>
        <w:rPr>
          <w:rFonts w:eastAsia="Times New Roman"/>
          <w:b/>
          <w:bCs/>
          <w:sz w:val="22"/>
          <w:lang w:val="zh-CN" w:eastAsia="zh-CN"/>
        </w:rPr>
        <w:t xml:space="preserve">9.3.1 – </w:t>
      </w:r>
      <w:r>
        <w:rPr>
          <w:rFonts w:eastAsia="Times New Roman"/>
          <w:sz w:val="22"/>
          <w:lang w:val="zh-CN" w:eastAsia="zh-CN"/>
        </w:rPr>
        <w:t>Em caso de participação de licitante que detenha a condição de micro empresa ou de empresa de pequeno porte nos termos da Lei 123/06, serão observados o seguinte:</w:t>
      </w:r>
    </w:p>
    <w:p>
      <w:pPr>
        <w:spacing w:after="0" w:line="240" w:lineRule="auto"/>
        <w:jc w:val="both"/>
        <w:rPr>
          <w:rFonts w:eastAsia="Times New Roman"/>
          <w:sz w:val="22"/>
          <w:lang w:val="zh-CN" w:eastAsia="zh-CN"/>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pPr>
        <w:overflowPunct w:val="0"/>
        <w:autoSpaceDE w:val="0"/>
        <w:autoSpaceDN w:val="0"/>
        <w:adjustRightInd w:val="0"/>
        <w:spacing w:after="0" w:line="240" w:lineRule="auto"/>
        <w:ind w:left="426" w:hanging="285"/>
        <w:textAlignment w:val="baseline"/>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 </w:t>
      </w:r>
      <w:r>
        <w:rPr>
          <w:rFonts w:eastAsia="Times New Roman"/>
          <w:sz w:val="22"/>
        </w:rPr>
        <w:t>Etapa de Habilitação, Declaração da Licitante Vencedora e Adjudicação.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9.4.1</w:t>
      </w:r>
      <w:r>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9.4.2</w:t>
      </w:r>
      <w:r>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9.4.3 – </w:t>
      </w:r>
      <w:r>
        <w:rPr>
          <w:rFonts w:eastAsia="Times New Roman"/>
          <w:sz w:val="22"/>
        </w:rPr>
        <w:t>As micro empresas e empresas de pequeno porte deverão apresentar toda a documentação exigida para efeito de comprovação da regularidade fiscal, mesmo que esta apresente alguma restrição.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9.4.4 – </w:t>
      </w:r>
      <w:r>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overflowPunct w:val="0"/>
        <w:autoSpaceDE w:val="0"/>
        <w:autoSpaceDN w:val="0"/>
        <w:adjustRightInd w:val="0"/>
        <w:spacing w:after="0" w:line="240" w:lineRule="auto"/>
        <w:ind w:lef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Parágrafo Único</w:t>
      </w:r>
      <w:r>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9.4.5 </w:t>
      </w:r>
      <w:r>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9.4.6</w:t>
      </w:r>
      <w:r>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9.4.7</w:t>
      </w:r>
      <w:r>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9.4.8</w:t>
      </w:r>
      <w:r>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9.4.9 </w:t>
      </w:r>
      <w:r>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w:t>
      </w:r>
      <w:r>
        <w:rPr>
          <w:rFonts w:hint="default" w:eastAsia="Times New Roman"/>
          <w:sz w:val="22"/>
          <w:lang w:val="pt-BR"/>
        </w:rPr>
        <w:t xml:space="preserve"> NAVIRAÍPREV</w:t>
      </w:r>
      <w:r>
        <w:rPr>
          <w:rFonts w:eastAsia="Times New Roman"/>
          <w:sz w:val="22"/>
        </w:rPr>
        <w:t xml:space="preserve">, para homologação do certame e decisão quanto à contratação; na hipótese de existência de recursos, os autos serão encaminhados a </w:t>
      </w:r>
      <w:r>
        <w:rPr>
          <w:rFonts w:hint="default" w:eastAsia="Times New Roman"/>
          <w:sz w:val="22"/>
          <w:lang w:val="pt-BR"/>
        </w:rPr>
        <w:t>Assessoria Jurídica</w:t>
      </w:r>
      <w:r>
        <w:rPr>
          <w:rFonts w:eastAsia="Times New Roman"/>
          <w:sz w:val="22"/>
        </w:rPr>
        <w:t xml:space="preserve"> para apreciação e parecer, e em caso de improvimento, adjudicação do objeto da licitação à licitante vencedora, homologação do certame e decisão quanto à contratação.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
          <w:sz w:val="22"/>
        </w:rPr>
      </w:pPr>
      <w:r>
        <w:rPr>
          <w:rFonts w:eastAsia="Times New Roman"/>
          <w:b/>
          <w:i/>
          <w:sz w:val="22"/>
          <w:highlight w:val="yellow"/>
        </w:rPr>
        <w:t>PARÁGRAFO ÚNICO</w:t>
      </w:r>
      <w:r>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10 - DOS RECURSOS ADMINISTRATIVOS: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10.1</w:t>
      </w:r>
      <w:r>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10.2</w:t>
      </w:r>
      <w:r>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10.3</w:t>
      </w:r>
      <w:r>
        <w:rPr>
          <w:rFonts w:eastAsia="Times New Roman"/>
          <w:sz w:val="22"/>
        </w:rPr>
        <w:t xml:space="preserve"> O acolhimento de recurso importará a invalidação apenas dos atos insuscetíveis de aproveitamento.</w:t>
      </w:r>
    </w:p>
    <w:p>
      <w:pPr>
        <w:overflowPunct w:val="0"/>
        <w:autoSpaceDE w:val="0"/>
        <w:autoSpaceDN w:val="0"/>
        <w:adjustRightInd w:val="0"/>
        <w:spacing w:after="0" w:line="240" w:lineRule="auto"/>
        <w:jc w:val="both"/>
        <w:textAlignment w:val="baseline"/>
        <w:rPr>
          <w:rFonts w:eastAsia="Times New Roman"/>
          <w:b/>
          <w:bCs/>
          <w:sz w:val="22"/>
        </w:rPr>
      </w:pPr>
    </w:p>
    <w:p>
      <w:pPr>
        <w:keepNext w:val="0"/>
        <w:keepLines w:val="0"/>
        <w:widowControl/>
        <w:suppressLineNumbers w:val="0"/>
        <w:suppressAutoHyphens/>
        <w:overflowPunct w:val="0"/>
        <w:spacing w:before="0" w:beforeAutospacing="0" w:after="0" w:afterAutospacing="0"/>
        <w:ind w:left="0" w:right="0"/>
        <w:jc w:val="both"/>
        <w:textAlignment w:val="baseline"/>
        <w:rPr>
          <w:rFonts w:eastAsia="Times New Roman"/>
          <w:sz w:val="22"/>
        </w:rPr>
      </w:pPr>
      <w:r>
        <w:rPr>
          <w:rFonts w:eastAsia="Times New Roman"/>
          <w:b/>
          <w:bCs/>
          <w:sz w:val="22"/>
        </w:rPr>
        <w:t>10.4</w:t>
      </w:r>
      <w:r>
        <w:rPr>
          <w:rFonts w:eastAsia="Times New Roman"/>
          <w:sz w:val="22"/>
        </w:rPr>
        <w:t xml:space="preserve"> Os autos do processo administrativo permanecerão com vista franqueada aos interessados na </w:t>
      </w:r>
      <w:r>
        <w:rPr>
          <w:rFonts w:hint="default" w:eastAsia="Times New Roman"/>
          <w:sz w:val="22"/>
          <w:lang w:val="pt-BR"/>
        </w:rPr>
        <w:t>NAVIRAÍPREV</w:t>
      </w:r>
      <w:r>
        <w:rPr>
          <w:rFonts w:eastAsia="Times New Roman"/>
          <w:sz w:val="22"/>
        </w:rPr>
        <w:t>, sito na</w:t>
      </w:r>
      <w:r>
        <w:rPr>
          <w:rFonts w:hint="default" w:eastAsia="Times New Roman"/>
          <w:sz w:val="22"/>
          <w:lang w:val="pt-BR"/>
        </w:rPr>
        <w:t xml:space="preserve"> </w:t>
      </w:r>
      <w:r>
        <w:rPr>
          <w:rFonts w:hint="default" w:ascii="Times New Roman" w:hAnsi="Times New Roman" w:cs="Times New Roman" w:eastAsiaTheme="minorHAnsi"/>
          <w:kern w:val="0"/>
          <w:sz w:val="24"/>
          <w:szCs w:val="24"/>
          <w:lang w:val="en-US" w:eastAsia="zh-CN" w:bidi="ar"/>
        </w:rPr>
        <w:t xml:space="preserve">Avenida </w:t>
      </w:r>
      <w:r>
        <w:rPr>
          <w:rFonts w:hint="default" w:cs="Times New Roman"/>
          <w:kern w:val="0"/>
          <w:sz w:val="24"/>
          <w:szCs w:val="24"/>
          <w:lang w:val="pt-BR" w:eastAsia="zh-CN" w:bidi="ar"/>
        </w:rPr>
        <w:t>Amélia Fukuda</w:t>
      </w:r>
      <w:r>
        <w:rPr>
          <w:rFonts w:hint="default" w:ascii="Times New Roman" w:hAnsi="Times New Roman" w:cs="Times New Roman" w:eastAsiaTheme="minorHAnsi"/>
          <w:kern w:val="0"/>
          <w:sz w:val="24"/>
          <w:szCs w:val="24"/>
          <w:lang w:val="en-US" w:eastAsia="zh-CN" w:bidi="ar"/>
        </w:rPr>
        <w:t xml:space="preserve">, </w:t>
      </w:r>
      <w:r>
        <w:rPr>
          <w:rFonts w:hint="default" w:cs="Times New Roman"/>
          <w:kern w:val="0"/>
          <w:sz w:val="24"/>
          <w:szCs w:val="24"/>
          <w:lang w:val="pt-BR" w:eastAsia="zh-CN" w:bidi="ar"/>
        </w:rPr>
        <w:t>170</w:t>
      </w:r>
      <w:r>
        <w:rPr>
          <w:rFonts w:hint="default" w:ascii="Times New Roman" w:hAnsi="Times New Roman" w:cs="Times New Roman"/>
          <w:kern w:val="0"/>
          <w:sz w:val="24"/>
          <w:szCs w:val="24"/>
          <w:lang w:val="pt-BR" w:eastAsia="zh-CN" w:bidi="ar"/>
        </w:rPr>
        <w:t>,</w:t>
      </w:r>
      <w:r>
        <w:rPr>
          <w:rFonts w:eastAsia="Times New Roman"/>
          <w:sz w:val="22"/>
        </w:rPr>
        <w:t xml:space="preserve"> CEP 79950-000 Naviraí-MS, </w:t>
      </w:r>
      <w:r>
        <w:rPr>
          <w:rFonts w:eastAsia="Times New Roman"/>
          <w:sz w:val="22"/>
          <w:lang w:eastAsia="pt-BR"/>
        </w:rPr>
        <w:t xml:space="preserve">no horário das </w:t>
      </w:r>
      <w:r>
        <w:rPr>
          <w:rFonts w:hint="default" w:eastAsia="Times New Roman"/>
          <w:sz w:val="22"/>
          <w:lang w:val="en-US" w:eastAsia="pt-BR"/>
        </w:rPr>
        <w:t>9</w:t>
      </w:r>
      <w:r>
        <w:rPr>
          <w:rFonts w:eastAsia="Times New Roman"/>
          <w:sz w:val="22"/>
          <w:lang w:eastAsia="pt-BR"/>
        </w:rPr>
        <w:t xml:space="preserve">h as </w:t>
      </w:r>
      <w:r>
        <w:rPr>
          <w:rFonts w:hint="default" w:eastAsia="Times New Roman"/>
          <w:sz w:val="22"/>
          <w:lang w:val="en-US" w:eastAsia="pt-BR"/>
        </w:rPr>
        <w:t>13</w:t>
      </w:r>
      <w:r>
        <w:rPr>
          <w:rFonts w:eastAsia="Times New Roman"/>
          <w:sz w:val="22"/>
          <w:lang w:eastAsia="pt-BR"/>
        </w:rPr>
        <w:t>h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10.5</w:t>
      </w:r>
      <w:r>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11 – DAS CONDIÇÕES CONTRATUAIS</w:t>
      </w:r>
    </w:p>
    <w:p>
      <w:pPr>
        <w:overflowPunct w:val="0"/>
        <w:autoSpaceDE w:val="0"/>
        <w:autoSpaceDN w:val="0"/>
        <w:adjustRightInd w:val="0"/>
        <w:spacing w:after="0" w:line="240" w:lineRule="auto"/>
        <w:jc w:val="both"/>
        <w:textAlignment w:val="baseline"/>
        <w:rPr>
          <w:rFonts w:eastAsia="Times New Roman"/>
          <w:b/>
          <w:bCs/>
          <w:sz w:val="22"/>
        </w:rPr>
      </w:pPr>
    </w:p>
    <w:p>
      <w:pPr>
        <w:spacing w:after="0" w:line="240" w:lineRule="auto"/>
        <w:jc w:val="both"/>
        <w:rPr>
          <w:rFonts w:eastAsia="Times New Roman"/>
          <w:sz w:val="22"/>
          <w:lang w:val="zh-CN" w:eastAsia="zh-CN"/>
        </w:rPr>
      </w:pPr>
      <w:r>
        <w:rPr>
          <w:rFonts w:eastAsia="Times New Roman"/>
          <w:b/>
          <w:bCs/>
          <w:sz w:val="22"/>
          <w:lang w:val="zh-CN" w:eastAsia="zh-CN"/>
        </w:rPr>
        <w:t>11.1 –</w:t>
      </w:r>
      <w:r>
        <w:rPr>
          <w:rFonts w:eastAsia="Times New Roman"/>
          <w:sz w:val="22"/>
          <w:lang w:val="zh-CN" w:eastAsia="zh-CN"/>
        </w:rPr>
        <w:t xml:space="preserve"> As obrigações decorrentes desta licitação, a serem firmadas entre a </w:t>
      </w:r>
      <w:r>
        <w:rPr>
          <w:rFonts w:hint="default" w:eastAsia="Times New Roman"/>
          <w:sz w:val="22"/>
          <w:lang w:val="pt-BR" w:eastAsia="zh-CN"/>
        </w:rPr>
        <w:t>NAVIRAÍPREV</w:t>
      </w:r>
      <w:r>
        <w:rPr>
          <w:rFonts w:eastAsia="Times New Roman"/>
          <w:sz w:val="22"/>
          <w:lang w:val="zh-CN" w:eastAsia="zh-CN"/>
        </w:rPr>
        <w:t xml:space="preserve"> e a licitante vencedora, serão formalizadas através de Contrato, observando-se as condições estabelecidas neste Edital, seus Anexos, na legislação vigente e na proposta do licitante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11.2</w:t>
      </w:r>
      <w:r>
        <w:rPr>
          <w:rFonts w:eastAsia="Times New Roman"/>
          <w:sz w:val="22"/>
        </w:rPr>
        <w:t xml:space="preserve"> – A </w:t>
      </w:r>
      <w:r>
        <w:rPr>
          <w:rFonts w:hint="default" w:eastAsia="Times New Roman"/>
          <w:sz w:val="22"/>
          <w:lang w:val="pt-BR"/>
        </w:rPr>
        <w:t>NAVIRAÍPREV</w:t>
      </w:r>
      <w:r>
        <w:rPr>
          <w:rFonts w:eastAsia="Times New Roman"/>
          <w:sz w:val="22"/>
        </w:rPr>
        <w:t xml:space="preserve"> convocará formalmente através de publicação no Diário Oficial dos Municípios (Assomasul) a licitante vencedora para assinar o Contrato. O representante da empresa convocada deverá comparecer dentro do prazo de </w:t>
      </w:r>
      <w:r>
        <w:rPr>
          <w:rFonts w:eastAsia="Times New Roman"/>
          <w:sz w:val="22"/>
          <w:u w:val="single"/>
        </w:rPr>
        <w:t>06 (seis) dias úteis</w:t>
      </w:r>
      <w:r>
        <w:rPr>
          <w:rFonts w:eastAsia="Times New Roman"/>
          <w:sz w:val="22"/>
        </w:rPr>
        <w:t>, contados a partir da publicação, para assinatura do referido documento.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11.3</w:t>
      </w:r>
      <w:r>
        <w:rPr>
          <w:rFonts w:eastAsia="Times New Roman"/>
          <w:sz w:val="22"/>
        </w:rPr>
        <w:t xml:space="preserve"> – O prazo estipulado no subitem 11.2 poderá ser prorrogado uma vez, por igual período, quando solicitado pela licitante vencedora, durante o seu transcurso e desde que ocorra motivo justificado aceito pela </w:t>
      </w:r>
      <w:r>
        <w:rPr>
          <w:rFonts w:hint="default" w:eastAsia="Times New Roman"/>
          <w:sz w:val="22"/>
          <w:lang w:val="pt-BR"/>
        </w:rPr>
        <w:t>NAVIRAÍPREV</w:t>
      </w:r>
      <w:r>
        <w:rPr>
          <w:rFonts w:eastAsia="Times New Roman"/>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11.4</w:t>
      </w:r>
      <w:r>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11.5</w:t>
      </w:r>
      <w:r>
        <w:rPr>
          <w:rFonts w:eastAsia="Times New Roman"/>
          <w:sz w:val="22"/>
        </w:rPr>
        <w:t xml:space="preserve"> – O prazo da contratação será a contar da data da assinatura do contrato, podendo ser prorrogado desde que haja interesse entre as partes e nos termos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11.6 – </w:t>
      </w:r>
      <w:r>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sz w:val="22"/>
        </w:rPr>
        <w:br w:type="textWrapping"/>
      </w:r>
      <w:r>
        <w:rPr>
          <w:rFonts w:eastAsia="Times New Roman"/>
          <w:b/>
          <w:bCs/>
          <w:sz w:val="22"/>
        </w:rPr>
        <w:t>12 - DO PREÇO E DO REAJUSTE: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12.1</w:t>
      </w:r>
      <w:r>
        <w:rPr>
          <w:rFonts w:eastAsia="Times New Roman"/>
          <w:sz w:val="22"/>
        </w:rPr>
        <w:t xml:space="preserve"> – Os preços deverão ser expressos em reais e de conformidade com o inciso I, subitem 7.1 deste edital, fixo e irreajustável, </w:t>
      </w:r>
      <w:r>
        <w:rPr>
          <w:rFonts w:eastAsia="Times New Roman"/>
          <w:b/>
          <w:sz w:val="24"/>
          <w:szCs w:val="24"/>
          <w:u w:val="single"/>
        </w:rPr>
        <w:t>exceto</w:t>
      </w:r>
      <w:r>
        <w:rPr>
          <w:rFonts w:eastAsia="Times New Roman"/>
          <w:b/>
          <w:sz w:val="24"/>
          <w:szCs w:val="24"/>
        </w:rPr>
        <w:t xml:space="preserve"> </w:t>
      </w:r>
      <w:r>
        <w:rPr>
          <w:rFonts w:eastAsia="Times New Roman"/>
          <w:sz w:val="24"/>
          <w:szCs w:val="24"/>
        </w:rPr>
        <w:t xml:space="preserve">se por algum motivo devidamente justificado, os equipamentos sofrerem alterações por fatos supervenientes alheio a vontade do contratado, </w:t>
      </w:r>
      <w:r>
        <w:rPr>
          <w:rFonts w:eastAsia="Times New Roman"/>
          <w:b/>
          <w:sz w:val="24"/>
          <w:szCs w:val="24"/>
        </w:rPr>
        <w:t xml:space="preserve">poderá </w:t>
      </w:r>
      <w:r>
        <w:rPr>
          <w:rFonts w:eastAsia="Times New Roman"/>
          <w:sz w:val="24"/>
          <w:szCs w:val="24"/>
        </w:rPr>
        <w:t>ser reajustada/reequilibrado de acordo com o artigo 40, inciso XI,   art. 55, inc. III, bem como o art. 65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12.2 </w:t>
      </w:r>
      <w:r>
        <w:rPr>
          <w:rFonts w:eastAsia="Times New Roman"/>
          <w:sz w:val="22"/>
        </w:rPr>
        <w:t>– Fica ressalvada a possibilidade de alteração dos preços caso ocorra o desequilíbrio econômico-financeiro do contrato, conforme disposto no Art. 65, alínea “d”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12.3</w:t>
      </w:r>
      <w:r>
        <w:rPr>
          <w:rFonts w:eastAsia="Times New Roman"/>
          <w:sz w:val="22"/>
        </w:rPr>
        <w:t xml:space="preserve"> – No caso de solicitação do equilíbrio econômico-financeiro, a contratada deverá solicitar formalmente a </w:t>
      </w:r>
      <w:r>
        <w:rPr>
          <w:rFonts w:hint="default" w:eastAsia="Times New Roman"/>
          <w:sz w:val="22"/>
          <w:lang w:val="pt-BR"/>
        </w:rPr>
        <w:t>NAVIRAÍPREV</w:t>
      </w:r>
      <w:r>
        <w:rPr>
          <w:rFonts w:eastAsia="Times New Roman"/>
          <w:sz w:val="22"/>
        </w:rPr>
        <w:t xml:space="preserve">, devidamente acompanhada de documentos que comprovem a procedência do pedido, sendo que o mesmo será encaminhado à </w:t>
      </w:r>
      <w:r>
        <w:rPr>
          <w:rFonts w:hint="default" w:eastAsia="Times New Roman"/>
          <w:sz w:val="22"/>
          <w:lang w:val="pt-BR"/>
        </w:rPr>
        <w:t>Assessoria</w:t>
      </w:r>
      <w:r>
        <w:rPr>
          <w:rFonts w:eastAsia="Times New Roman"/>
          <w:sz w:val="22"/>
        </w:rPr>
        <w:t xml:space="preserve"> jurídica para o devido parecer.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12.4 - </w:t>
      </w:r>
      <w:r>
        <w:rPr>
          <w:rFonts w:eastAsia="Times New Roman"/>
          <w:sz w:val="22"/>
        </w:rPr>
        <w:t>Em caso de redução nos preços dos produtos, a contratada fica obrigada a repassar ao município o mesmo percentual de desconto.</w:t>
      </w:r>
    </w:p>
    <w:p>
      <w:pPr>
        <w:keepNext/>
        <w:spacing w:after="0" w:line="240" w:lineRule="auto"/>
        <w:jc w:val="both"/>
        <w:outlineLvl w:val="7"/>
        <w:rPr>
          <w:rFonts w:eastAsia="Times New Roman"/>
          <w:b/>
          <w:bCs/>
          <w:sz w:val="22"/>
          <w:lang w:eastAsia="zh-CN"/>
        </w:rPr>
      </w:pPr>
    </w:p>
    <w:p>
      <w:pPr>
        <w:keepNext/>
        <w:spacing w:after="0" w:line="240" w:lineRule="auto"/>
        <w:jc w:val="both"/>
        <w:outlineLvl w:val="7"/>
        <w:rPr>
          <w:rFonts w:eastAsia="Times New Roman"/>
          <w:sz w:val="22"/>
          <w:lang w:val="zh-CN" w:eastAsia="zh-CN"/>
        </w:rPr>
      </w:pPr>
      <w:r>
        <w:rPr>
          <w:rFonts w:eastAsia="Times New Roman"/>
          <w:b/>
          <w:bCs/>
          <w:sz w:val="22"/>
          <w:lang w:val="zh-CN" w:eastAsia="zh-CN"/>
        </w:rPr>
        <w:t>13 – DO RECURSO ORÇAMENTÁRIO</w:t>
      </w:r>
      <w:r>
        <w:rPr>
          <w:rFonts w:eastAsia="Times New Roman"/>
          <w:sz w:val="22"/>
          <w:lang w:val="zh-CN" w:eastAsia="zh-CN"/>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13.1</w:t>
      </w:r>
      <w:r>
        <w:rPr>
          <w:rFonts w:eastAsia="Times New Roman"/>
          <w:sz w:val="22"/>
        </w:rPr>
        <w:t xml:space="preserve"> – As despesas decorrentes com a contratação do objeto desta licitação correrão por conta das seguintes dotações: </w:t>
      </w: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bl>
    <w:p>
      <w:pPr>
        <w:overflowPunct w:val="0"/>
        <w:autoSpaceDE w:val="0"/>
        <w:autoSpaceDN w:val="0"/>
        <w:adjustRightInd w:val="0"/>
        <w:spacing w:after="0" w:line="20" w:lineRule="exact"/>
        <w:textAlignment w:val="baseline"/>
        <w:rPr>
          <w:rFonts w:eastAsia="Times New Roman"/>
          <w:sz w:val="22"/>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bl>
    <w:p>
      <w:pPr>
        <w:overflowPunct w:val="0"/>
        <w:autoSpaceDE w:val="0"/>
        <w:autoSpaceDN w:val="0"/>
        <w:adjustRightInd w:val="0"/>
        <w:spacing w:after="0" w:line="240" w:lineRule="auto"/>
        <w:textAlignment w:val="baseline"/>
        <w:rPr>
          <w:rFonts w:eastAsia="Times New Roman"/>
          <w:b/>
          <w:sz w:val="10"/>
          <w:szCs w:val="10"/>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rFonts w:hint="default"/>
                <w:b/>
                <w:color w:val="FF0000"/>
                <w:sz w:val="22"/>
                <w:szCs w:val="22"/>
                <w:lang w:val="en-US" w:eastAsia="pt-BR"/>
              </w:rPr>
              <w:t>0901</w:t>
            </w:r>
            <w:r>
              <w:rPr>
                <w:b/>
                <w:color w:val="FF0000"/>
                <w:sz w:val="22"/>
                <w:szCs w:val="22"/>
                <w:lang w:eastAsia="pt-BR"/>
              </w:rPr>
              <w:t xml:space="preserve"> </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eastAsia="Times New Roman"/>
                <w:b/>
                <w:color w:val="FF0000"/>
                <w:sz w:val="22"/>
                <w:highlight w:val="cyan"/>
                <w:lang w:val="en-US" w:eastAsia="pt-BR"/>
              </w:rPr>
              <w:t>9</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272</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b/>
                <w:color w:val="FF0000"/>
                <w:sz w:val="22"/>
                <w:szCs w:val="22"/>
                <w:lang w:eastAsia="pt-BR"/>
              </w:rPr>
              <w:t>30</w:t>
            </w:r>
            <w:r>
              <w:rPr>
                <w:rFonts w:hint="default"/>
                <w:b/>
                <w:color w:val="FF0000"/>
                <w:sz w:val="22"/>
                <w:szCs w:val="22"/>
                <w:lang w:val="en-US" w:eastAsia="pt-BR"/>
              </w:rPr>
              <w:t>1</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b/>
                <w:color w:val="FF0000"/>
                <w:sz w:val="22"/>
                <w:szCs w:val="22"/>
                <w:lang w:eastAsia="pt-BR"/>
              </w:rPr>
              <w:t>2</w:t>
            </w: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115</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33.90.39.05</w:t>
            </w:r>
          </w:p>
        </w:tc>
        <w:tc>
          <w:tcPr>
            <w:tcW w:w="1701"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highlight w:val="cyan"/>
                <w:lang w:val="en-US" w:eastAsia="pt-BR"/>
              </w:rPr>
              <w:t>5692</w:t>
            </w:r>
          </w:p>
        </w:tc>
      </w:tr>
    </w:tbl>
    <w:p>
      <w:pPr>
        <w:overflowPunct w:val="0"/>
        <w:autoSpaceDE w:val="0"/>
        <w:autoSpaceDN w:val="0"/>
        <w:adjustRightInd w:val="0"/>
        <w:spacing w:after="0" w:line="240" w:lineRule="auto"/>
        <w:jc w:val="both"/>
        <w:textAlignment w:val="baseline"/>
        <w:rPr>
          <w:rFonts w:eastAsia="Times New Roman"/>
          <w:sz w:val="22"/>
          <w:lang w:eastAsia="zh-CN"/>
        </w:rPr>
      </w:pPr>
    </w:p>
    <w:p>
      <w:pPr>
        <w:keepNext/>
        <w:spacing w:after="0" w:line="240" w:lineRule="auto"/>
        <w:jc w:val="both"/>
        <w:outlineLvl w:val="1"/>
        <w:rPr>
          <w:rFonts w:eastAsia="Times New Roman"/>
          <w:b/>
          <w:bCs/>
          <w:sz w:val="22"/>
          <w:lang w:val="zh-CN" w:eastAsia="zh-CN"/>
        </w:rPr>
      </w:pPr>
      <w:r>
        <w:rPr>
          <w:rFonts w:eastAsia="Times New Roman"/>
          <w:b/>
          <w:bCs/>
          <w:sz w:val="22"/>
          <w:lang w:val="zh-CN" w:eastAsia="zh-CN"/>
        </w:rPr>
        <w:t>14 – D</w:t>
      </w:r>
      <w:r>
        <w:rPr>
          <w:rFonts w:hint="default" w:eastAsia="Times New Roman"/>
          <w:b/>
          <w:bCs/>
          <w:sz w:val="22"/>
          <w:lang w:val="pt-BR" w:eastAsia="zh-CN"/>
        </w:rPr>
        <w:t>A</w:t>
      </w:r>
      <w:r>
        <w:rPr>
          <w:rFonts w:eastAsia="Times New Roman"/>
          <w:b/>
          <w:bCs/>
          <w:sz w:val="22"/>
          <w:lang w:val="zh-CN" w:eastAsia="zh-CN"/>
        </w:rPr>
        <w:t xml:space="preserve"> </w:t>
      </w:r>
      <w:r>
        <w:rPr>
          <w:rFonts w:hint="default" w:eastAsia="Times New Roman"/>
          <w:b/>
          <w:bCs/>
          <w:sz w:val="22"/>
          <w:lang w:val="pt-BR" w:eastAsia="zh-CN"/>
        </w:rPr>
        <w:t>PRESTAÇÃO DE SERVIÇOS</w:t>
      </w:r>
      <w:r>
        <w:rPr>
          <w:rFonts w:eastAsia="Times New Roman"/>
          <w:b/>
          <w:bCs/>
          <w:sz w:val="22"/>
          <w:lang w:val="zh-CN" w:eastAsia="zh-CN"/>
        </w:rPr>
        <w:t>:</w:t>
      </w:r>
    </w:p>
    <w:p>
      <w:pPr>
        <w:keepNext/>
        <w:spacing w:after="0" w:line="240" w:lineRule="auto"/>
        <w:jc w:val="both"/>
        <w:outlineLvl w:val="1"/>
        <w:rPr>
          <w:rFonts w:eastAsia="Times New Roman"/>
          <w:b/>
          <w:bCs/>
          <w:sz w:val="22"/>
          <w:lang w:val="zh-CN" w:eastAsia="zh-CN"/>
        </w:rPr>
      </w:pPr>
    </w:p>
    <w:p>
      <w:pPr>
        <w:ind w:right="-58"/>
        <w:jc w:val="both"/>
        <w:rPr>
          <w:color w:val="000000"/>
          <w:sz w:val="22"/>
        </w:rPr>
      </w:pPr>
      <w:r>
        <w:rPr>
          <w:b/>
          <w:bCs/>
          <w:iCs/>
          <w:color w:val="000000"/>
          <w:sz w:val="22"/>
        </w:rPr>
        <w:t>14.1</w:t>
      </w:r>
      <w:r>
        <w:rPr>
          <w:rFonts w:hint="default"/>
          <w:b/>
          <w:bCs/>
          <w:iCs/>
          <w:color w:val="000000"/>
          <w:sz w:val="22"/>
          <w:lang w:val="pt-BR"/>
        </w:rPr>
        <w:t xml:space="preserve"> </w:t>
      </w:r>
      <w:r>
        <w:rPr>
          <w:iCs/>
          <w:color w:val="000000"/>
          <w:sz w:val="22"/>
        </w:rPr>
        <w:t xml:space="preserve">Os serviços serão executados </w:t>
      </w:r>
      <w:r>
        <w:rPr>
          <w:rFonts w:hint="default"/>
          <w:iCs/>
          <w:color w:val="000000"/>
          <w:sz w:val="22"/>
          <w:lang w:val="pt-BR"/>
        </w:rPr>
        <w:t xml:space="preserve">de acordo com o Termo de Referência, </w:t>
      </w:r>
      <w:r>
        <w:rPr>
          <w:rFonts w:hint="default" w:eastAsia="Times-Roman" w:cs="Times New Roman"/>
          <w:color w:val="000000"/>
          <w:kern w:val="0"/>
          <w:sz w:val="24"/>
          <w:szCs w:val="24"/>
          <w:lang w:val="pt-BR" w:eastAsia="zh-CN" w:bidi="ar"/>
        </w:rPr>
        <w:t xml:space="preserve">parte integrante deste Edital, </w:t>
      </w:r>
      <w:r>
        <w:rPr>
          <w:sz w:val="22"/>
        </w:rPr>
        <w:t xml:space="preserve">após o recebimento da Ordem de Serviço devidamente assinada. </w:t>
      </w:r>
    </w:p>
    <w:p>
      <w:pPr>
        <w:tabs>
          <w:tab w:val="left" w:pos="708"/>
          <w:tab w:val="center" w:pos="4419"/>
          <w:tab w:val="right" w:pos="8838"/>
        </w:tabs>
        <w:spacing w:after="0" w:line="240" w:lineRule="auto"/>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15 - DO PAGAMENTO: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15.1</w:t>
      </w:r>
      <w:r>
        <w:rPr>
          <w:rFonts w:eastAsia="Times New Roman"/>
          <w:iCs/>
          <w:sz w:val="22"/>
        </w:rPr>
        <w:t xml:space="preserve"> - O pagamento será feito pela </w:t>
      </w:r>
      <w:r>
        <w:rPr>
          <w:rFonts w:hint="default" w:eastAsia="Times New Roman"/>
          <w:sz w:val="22"/>
          <w:lang w:val="pt-BR"/>
        </w:rPr>
        <w:t>NAVIRAÍPREV</w:t>
      </w:r>
      <w:r>
        <w:rPr>
          <w:rFonts w:eastAsia="Times New Roman"/>
          <w:iCs/>
          <w:sz w:val="22"/>
        </w:rPr>
        <w:t xml:space="preserve">, em até 30 (trinta) dias após a data do recebimento </w:t>
      </w:r>
      <w:r>
        <w:rPr>
          <w:rFonts w:hint="default" w:eastAsia="Times New Roman"/>
          <w:iCs/>
          <w:sz w:val="22"/>
          <w:lang w:val="pt-BR"/>
        </w:rPr>
        <w:t>da nota Fiscal</w:t>
      </w:r>
      <w:r>
        <w:rPr>
          <w:rFonts w:eastAsia="Times New Roman"/>
          <w:iCs/>
          <w:sz w:val="22"/>
        </w:rPr>
        <w:t>.</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 xml:space="preserve">15.2 - </w:t>
      </w:r>
      <w:r>
        <w:rPr>
          <w:rFonts w:eastAsia="Times New Roman"/>
          <w:iCs/>
          <w:sz w:val="22"/>
        </w:rPr>
        <w:t xml:space="preserve">A Contratada deverá encaminhar junto a Nota Fiscal, documento em papel timbrado da empresa informando a </w:t>
      </w:r>
      <w:r>
        <w:rPr>
          <w:rFonts w:eastAsia="Times New Roman"/>
          <w:iCs/>
          <w:sz w:val="22"/>
          <w:lang w:val="pt-BR"/>
        </w:rPr>
        <w:t>Agência</w:t>
      </w:r>
      <w:r>
        <w:rPr>
          <w:rFonts w:eastAsia="Times New Roman"/>
          <w:iCs/>
          <w:sz w:val="22"/>
        </w:rPr>
        <w:t xml:space="preserve"> Bancária e o numero da Conta a ser depositado o pagamento, bem como, devolver a Ordem de </w:t>
      </w:r>
      <w:r>
        <w:rPr>
          <w:rFonts w:hint="default" w:eastAsia="Times New Roman"/>
          <w:iCs/>
          <w:sz w:val="22"/>
          <w:lang w:val="pt-BR"/>
        </w:rPr>
        <w:t>Serviço</w:t>
      </w:r>
      <w:r>
        <w:rPr>
          <w:rFonts w:eastAsia="Times New Roman"/>
          <w:iCs/>
          <w:sz w:val="22"/>
        </w:rPr>
        <w:t xml:space="preserve"> original enviada.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15.3 – </w:t>
      </w:r>
      <w:r>
        <w:rPr>
          <w:rFonts w:eastAsia="Times New Roman"/>
          <w:iCs/>
          <w:sz w:val="22"/>
        </w:rPr>
        <w:t xml:space="preserve">Em caso de devolução da Nota Fiscal para correção, o prazo para o pagamento passará a fluir após a sua reapresentação. </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15.4</w:t>
      </w:r>
      <w:r>
        <w:rPr>
          <w:rFonts w:eastAsia="Times New Roman"/>
          <w:iCs/>
          <w:sz w:val="22"/>
        </w:rPr>
        <w:t xml:space="preserve"> </w:t>
      </w:r>
      <w:r>
        <w:rPr>
          <w:rFonts w:eastAsia="Times New Roman"/>
          <w:b/>
          <w:iCs/>
          <w:sz w:val="22"/>
        </w:rPr>
        <w:t>-</w:t>
      </w:r>
      <w:r>
        <w:rPr>
          <w:rFonts w:eastAsia="Times New Roman"/>
          <w:iCs/>
          <w:sz w:val="22"/>
        </w:rPr>
        <w:t xml:space="preserve"> </w:t>
      </w:r>
      <w:r>
        <w:rPr>
          <w:rFonts w:eastAsia="Times New Roman"/>
          <w:sz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eastAsia="Times New Roman"/>
          <w:b/>
          <w:bCs/>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15.4.1 </w:t>
      </w:r>
      <w:r>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15.4.2</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15.4.3 </w:t>
      </w:r>
      <w:r>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15.4.4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15.5 - </w:t>
      </w:r>
      <w:r>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15.6 - </w:t>
      </w:r>
      <w:r>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overflowPunct w:val="0"/>
        <w:autoSpaceDE w:val="0"/>
        <w:autoSpaceDN w:val="0"/>
        <w:adjustRightInd w:val="0"/>
        <w:spacing w:after="0" w:line="240" w:lineRule="auto"/>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15.7 - </w:t>
      </w:r>
      <w:r>
        <w:rPr>
          <w:rFonts w:eastAsia="Times New Roman"/>
          <w:iCs/>
          <w:sz w:val="22"/>
          <w:lang w:eastAsia="pt-BR"/>
        </w:rPr>
        <w:t>A nota fiscal deverá ser preenchida com as descrições dos itens constantes na Ordem de Fornecimento, bem como quantidade, valor unitário, valor total e valor total da nota, ou seja, em conformidade com a proposta de preços apresentada no processo licitatório.</w:t>
      </w:r>
    </w:p>
    <w:p>
      <w:pPr>
        <w:overflowPunct w:val="0"/>
        <w:autoSpaceDE w:val="0"/>
        <w:autoSpaceDN w:val="0"/>
        <w:adjustRightInd w:val="0"/>
        <w:spacing w:after="0" w:line="240" w:lineRule="auto"/>
        <w:textAlignment w:val="baseline"/>
        <w:rPr>
          <w:rFonts w:eastAsia="Times New Roman"/>
          <w:iCs/>
          <w:sz w:val="22"/>
        </w:rPr>
      </w:pPr>
    </w:p>
    <w:p>
      <w:pPr>
        <w:autoSpaceDN w:val="0"/>
        <w:spacing w:after="0" w:line="240" w:lineRule="auto"/>
        <w:jc w:val="both"/>
        <w:textAlignment w:val="baseline"/>
        <w:rPr>
          <w:rFonts w:eastAsia="Times New Roman"/>
          <w:iCs/>
          <w:sz w:val="22"/>
          <w:lang w:eastAsia="pt-BR"/>
        </w:rPr>
      </w:pPr>
      <w:r>
        <w:rPr>
          <w:rFonts w:eastAsia="Times New Roman"/>
          <w:b/>
          <w:bCs/>
          <w:iCs/>
          <w:sz w:val="22"/>
          <w:lang w:eastAsia="pt-BR"/>
        </w:rPr>
        <w:t>15.8</w:t>
      </w:r>
      <w:r>
        <w:rPr>
          <w:rFonts w:eastAsia="Times New Roman"/>
          <w:b/>
          <w:bCs/>
          <w:i/>
          <w:iCs/>
          <w:sz w:val="22"/>
          <w:lang w:eastAsia="pt-BR"/>
        </w:rPr>
        <w:t xml:space="preserve"> </w:t>
      </w:r>
      <w:r>
        <w:rPr>
          <w:rFonts w:eastAsia="Times New Roman"/>
          <w:iCs/>
          <w:sz w:val="22"/>
          <w:lang w:eastAsia="pt-BR"/>
        </w:rPr>
        <w:t xml:space="preserve">- </w:t>
      </w:r>
      <w:r>
        <w:rPr>
          <w:rFonts w:eastAsia="Times New Roman"/>
          <w:sz w:val="24"/>
          <w:szCs w:val="24"/>
          <w:lang w:eastAsia="pt-BR"/>
        </w:rPr>
        <w:t xml:space="preserve">Nos casos de eventuais atrasos de pagamento, por culpa do Contratante, o valor devido será acrescido de encargos moratórios calculados desde a data final do período de adimplemento até a data do efetivo pagamento, o valor original deverá ser atualizado pelo </w:t>
      </w:r>
      <w:r>
        <w:rPr>
          <w:rFonts w:eastAsia="Times New Roman"/>
          <w:sz w:val="24"/>
          <w:szCs w:val="24"/>
        </w:rPr>
        <w:t xml:space="preserve">IPCA </w:t>
      </w:r>
      <w:r>
        <w:rPr>
          <w:rFonts w:ascii="Palatino" w:hAnsi="Palatino" w:eastAsia="Times New Roman"/>
          <w:sz w:val="22"/>
          <w:szCs w:val="20"/>
        </w:rPr>
        <w:t xml:space="preserve"> (Índice acumulado nos últimos doze meses)</w:t>
      </w:r>
      <w:r>
        <w:rPr>
          <w:rFonts w:eastAsia="Times New Roman"/>
          <w:sz w:val="24"/>
          <w:szCs w:val="24"/>
          <w:lang w:eastAsia="pt-BR"/>
        </w:rPr>
        <w:t>.</w:t>
      </w:r>
    </w:p>
    <w:p>
      <w:pPr>
        <w:autoSpaceDN w:val="0"/>
        <w:spacing w:after="0" w:line="240" w:lineRule="auto"/>
        <w:jc w:val="both"/>
        <w:textAlignment w:val="baseline"/>
        <w:rPr>
          <w:rFonts w:eastAsia="Times New Roman"/>
          <w:iCs/>
          <w:sz w:val="22"/>
          <w:lang w:eastAsia="pt-BR"/>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16 - DAS OBRIGAÇÕES DAS PARTES:</w:t>
      </w:r>
    </w:p>
    <w:p>
      <w:pPr>
        <w:overflowPunct w:val="0"/>
        <w:autoSpaceDE w:val="0"/>
        <w:autoSpaceDN w:val="0"/>
        <w:adjustRightInd w:val="0"/>
        <w:spacing w:after="0" w:line="240" w:lineRule="auto"/>
        <w:ind w:left="360"/>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16.1 </w:t>
      </w:r>
      <w:r>
        <w:rPr>
          <w:rFonts w:eastAsia="Times New Roman"/>
          <w:sz w:val="22"/>
        </w:rPr>
        <w:t>Além das obrigações resultantes da observância da Lei 8.666/93 são obrigações da CONTRATADA:</w:t>
      </w:r>
    </w:p>
    <w:p>
      <w:pPr>
        <w:overflowPunct w:val="0"/>
        <w:autoSpaceDE w:val="0"/>
        <w:autoSpaceDN w:val="0"/>
        <w:adjustRightInd w:val="0"/>
        <w:spacing w:after="0" w:line="240" w:lineRule="auto"/>
        <w:ind w:left="435"/>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w:t>
      </w:r>
      <w:r>
        <w:rPr>
          <w:rFonts w:eastAsia="Times New Roman"/>
          <w:sz w:val="22"/>
        </w:rPr>
        <w:t xml:space="preserve"> entregar com pontualidade os materiais solicitados.</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color w:val="000000"/>
          <w:sz w:val="22"/>
        </w:rPr>
      </w:pPr>
      <w:r>
        <w:rPr>
          <w:rFonts w:eastAsia="Times New Roman"/>
          <w:b/>
          <w:bCs/>
          <w:sz w:val="22"/>
        </w:rPr>
        <w:t>II</w:t>
      </w:r>
      <w:r>
        <w:rPr>
          <w:rFonts w:eastAsia="Times New Roman"/>
          <w:color w:val="000000"/>
          <w:sz w:val="22"/>
        </w:rPr>
        <w:t xml:space="preserve"> Comunicar imediatamente e por escrito a </w:t>
      </w:r>
      <w:r>
        <w:rPr>
          <w:rFonts w:hint="default" w:eastAsia="Times New Roman"/>
          <w:color w:val="000000"/>
          <w:sz w:val="22"/>
          <w:lang w:val="pt-BR"/>
        </w:rPr>
        <w:t>NAVIRAÍPREV</w:t>
      </w:r>
      <w:r>
        <w:rPr>
          <w:rFonts w:eastAsia="Times New Roman"/>
          <w:color w:val="000000"/>
          <w:sz w:val="22"/>
        </w:rPr>
        <w:t>,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eastAsia="Times New Roman"/>
          <w:color w:val="FF0000"/>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Atender com prontidão as reclamações por parte do recebedor dos produtos e fiscal do contrato, objeto da presente licitação.</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Manter todas as condições de habilitação exigidas na presente licitação:</w:t>
      </w:r>
    </w:p>
    <w:p>
      <w:pPr>
        <w:overflowPunct w:val="0"/>
        <w:autoSpaceDE w:val="0"/>
        <w:autoSpaceDN w:val="0"/>
        <w:adjustRightInd w:val="0"/>
        <w:spacing w:after="0" w:line="240" w:lineRule="auto"/>
        <w:ind w:left="360"/>
        <w:jc w:val="both"/>
        <w:textAlignment w:val="baseline"/>
        <w:rPr>
          <w:rFonts w:eastAsia="Times New Roman"/>
          <w:sz w:val="22"/>
        </w:rPr>
      </w:pPr>
    </w:p>
    <w:p>
      <w:pPr>
        <w:spacing w:beforeLines="0" w:afterLines="0"/>
        <w:jc w:val="both"/>
        <w:rPr>
          <w:rFonts w:hint="default" w:ascii="Times New Roman" w:hAnsi="Times New Roman" w:cs="Times New Roman"/>
          <w:color w:val="auto"/>
          <w:sz w:val="24"/>
          <w:szCs w:val="24"/>
          <w:lang w:val="pt"/>
        </w:rPr>
      </w:pPr>
      <w:r>
        <w:rPr>
          <w:rFonts w:hint="default" w:cs="Times New Roman"/>
          <w:b/>
          <w:color w:val="auto"/>
          <w:sz w:val="24"/>
          <w:szCs w:val="24"/>
          <w:lang w:val="pt-BR"/>
        </w:rPr>
        <w:t>1</w:t>
      </w:r>
      <w:r>
        <w:rPr>
          <w:rFonts w:hint="default" w:ascii="Times New Roman" w:hAnsi="Times New Roman" w:cs="Times New Roman"/>
          <w:b/>
          <w:color w:val="auto"/>
          <w:sz w:val="24"/>
          <w:szCs w:val="24"/>
          <w:lang w:val="pt"/>
        </w:rPr>
        <w:t>6.</w:t>
      </w:r>
      <w:r>
        <w:rPr>
          <w:rFonts w:hint="default" w:cs="Times New Roman"/>
          <w:b/>
          <w:color w:val="auto"/>
          <w:sz w:val="24"/>
          <w:szCs w:val="24"/>
          <w:lang w:val="pt-BR"/>
        </w:rPr>
        <w:t>2</w:t>
      </w:r>
      <w:r>
        <w:rPr>
          <w:rFonts w:hint="default" w:ascii="Times New Roman" w:hAnsi="Times New Roman" w:cs="Times New Roman"/>
          <w:color w:val="auto"/>
          <w:sz w:val="24"/>
          <w:szCs w:val="24"/>
          <w:lang w:val="pt"/>
        </w:rPr>
        <w:t xml:space="preserve"> Prestar os serviços na forma ajustada observando as normas legais e jurisprudências aplicadas a cada caso;</w:t>
      </w:r>
    </w:p>
    <w:p>
      <w:pPr>
        <w:spacing w:beforeLines="0" w:afterLines="0"/>
        <w:jc w:val="both"/>
        <w:rPr>
          <w:rFonts w:hint="default" w:ascii="Times New Roman" w:hAnsi="Times New Roman" w:cs="Times New Roman"/>
          <w:color w:val="auto"/>
          <w:sz w:val="24"/>
          <w:szCs w:val="24"/>
          <w:lang w:val="pt"/>
        </w:rPr>
      </w:pPr>
      <w:r>
        <w:rPr>
          <w:rFonts w:hint="default" w:cs="Times New Roman"/>
          <w:b/>
          <w:color w:val="auto"/>
          <w:sz w:val="24"/>
          <w:szCs w:val="24"/>
          <w:lang w:val="pt-BR"/>
        </w:rPr>
        <w:t>1</w:t>
      </w:r>
      <w:r>
        <w:rPr>
          <w:rFonts w:hint="default" w:ascii="Times New Roman" w:hAnsi="Times New Roman" w:cs="Times New Roman"/>
          <w:b/>
          <w:color w:val="auto"/>
          <w:sz w:val="24"/>
          <w:szCs w:val="24"/>
          <w:lang w:val="pt"/>
        </w:rPr>
        <w:t>6.</w:t>
      </w:r>
      <w:r>
        <w:rPr>
          <w:rFonts w:hint="default" w:cs="Times New Roman"/>
          <w:b/>
          <w:color w:val="auto"/>
          <w:sz w:val="24"/>
          <w:szCs w:val="24"/>
          <w:lang w:val="pt-BR"/>
        </w:rPr>
        <w:t>3</w:t>
      </w:r>
      <w:r>
        <w:rPr>
          <w:rFonts w:hint="default" w:ascii="Times New Roman" w:hAnsi="Times New Roman" w:cs="Times New Roman"/>
          <w:color w:val="auto"/>
          <w:sz w:val="24"/>
          <w:szCs w:val="24"/>
          <w:lang w:val="pt"/>
        </w:rPr>
        <w:t xml:space="preserve"> Colocar-se a disposição quando necessário e solicitado pela CONTRATANTE;</w:t>
      </w:r>
    </w:p>
    <w:p>
      <w:pPr>
        <w:overflowPunct w:val="0"/>
        <w:autoSpaceDE w:val="0"/>
        <w:autoSpaceDN w:val="0"/>
        <w:adjustRightInd w:val="0"/>
        <w:spacing w:after="0" w:line="240" w:lineRule="auto"/>
        <w:jc w:val="both"/>
        <w:textAlignment w:val="baseline"/>
        <w:rPr>
          <w:rFonts w:eastAsia="Times New Roman"/>
          <w:color w:val="FF0000"/>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16.</w:t>
      </w:r>
      <w:r>
        <w:rPr>
          <w:rFonts w:hint="default" w:eastAsia="Times New Roman"/>
          <w:b/>
          <w:bCs/>
          <w:sz w:val="22"/>
          <w:lang w:val="pt-BR"/>
        </w:rPr>
        <w:t>4</w:t>
      </w:r>
      <w:r>
        <w:rPr>
          <w:rFonts w:eastAsia="Times New Roman"/>
          <w:sz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 xml:space="preserve">I </w:t>
      </w:r>
      <w:r>
        <w:rPr>
          <w:rFonts w:eastAsia="Times New Roman"/>
          <w:sz w:val="22"/>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w:t>
      </w:r>
      <w:r>
        <w:rPr>
          <w:rFonts w:eastAsia="Times New Roman"/>
          <w:sz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Aplicar as sanções administrativas contratuais pertinentes, em caso de inadimplemento.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17 - DAS PENALIDADES: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17.1</w:t>
      </w:r>
      <w:r>
        <w:rPr>
          <w:rFonts w:eastAsia="Times New Roman"/>
          <w:sz w:val="22"/>
        </w:rPr>
        <w:t xml:space="preserve"> – Nos termos do art. 86 da Lei n. 8.666/93, fica estipulado o percentual de </w:t>
      </w:r>
      <w:r>
        <w:rPr>
          <w:rFonts w:eastAsia="Times New Roman"/>
          <w:b/>
          <w:bCs/>
          <w:sz w:val="22"/>
        </w:rPr>
        <w:t>0,5% (meio por cento)</w:t>
      </w:r>
      <w:r>
        <w:rPr>
          <w:rFonts w:eastAsia="Times New Roman"/>
          <w:bCs/>
          <w:sz w:val="22"/>
        </w:rPr>
        <w:t xml:space="preserve"> sobre o valor inadimplido, a título de multa de mora, por dia de atraso injustificado no fornecimento do objeto deste pregão, até o limite de </w:t>
      </w:r>
      <w:r>
        <w:rPr>
          <w:rFonts w:eastAsia="Times New Roman"/>
          <w:b/>
          <w:bCs/>
          <w:sz w:val="22"/>
        </w:rPr>
        <w:t>10% (dez por</w:t>
      </w:r>
      <w:r>
        <w:rPr>
          <w:rFonts w:eastAsia="Times New Roman"/>
          <w:b/>
          <w:sz w:val="22"/>
        </w:rPr>
        <w:t xml:space="preserve"> </w:t>
      </w:r>
      <w:r>
        <w:rPr>
          <w:rFonts w:eastAsia="Times New Roman"/>
          <w:b/>
          <w:bCs/>
          <w:sz w:val="22"/>
        </w:rPr>
        <w:t>cento)</w:t>
      </w:r>
      <w:r>
        <w:rPr>
          <w:rFonts w:eastAsia="Times New Roman"/>
          <w:b/>
          <w:sz w:val="22"/>
        </w:rPr>
        <w:t xml:space="preserve"> </w:t>
      </w:r>
      <w:r>
        <w:rPr>
          <w:rFonts w:eastAsia="Times New Roman"/>
          <w:sz w:val="22"/>
        </w:rPr>
        <w:t xml:space="preserve">do valor empenhado. </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Cs/>
          <w:sz w:val="22"/>
          <w:lang w:val="zh-CN" w:eastAsia="zh-CN"/>
        </w:rPr>
      </w:pPr>
      <w:r>
        <w:rPr>
          <w:rFonts w:eastAsia="Times New Roman"/>
          <w:b/>
          <w:bCs/>
          <w:sz w:val="22"/>
          <w:lang w:val="zh-CN" w:eastAsia="zh-CN"/>
        </w:rPr>
        <w:t>17.2.</w:t>
      </w:r>
      <w:r>
        <w:rPr>
          <w:rFonts w:eastAsia="Times New Roman"/>
          <w:sz w:val="22"/>
          <w:lang w:val="zh-CN" w:eastAsia="zh-CN"/>
        </w:rPr>
        <w:t xml:space="preserve"> </w:t>
      </w:r>
      <w:r>
        <w:rPr>
          <w:rFonts w:eastAsia="Times New Roman"/>
          <w:bCs/>
          <w:sz w:val="22"/>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360"/>
        <w:jc w:val="both"/>
        <w:rPr>
          <w:rFonts w:eastAsia="Times New Roman"/>
          <w:bCs/>
          <w:sz w:val="22"/>
          <w:lang w:val="zh-CN" w:eastAsia="zh-CN"/>
        </w:rPr>
      </w:pPr>
    </w:p>
    <w:p>
      <w:pPr>
        <w:spacing w:after="0" w:line="240" w:lineRule="auto"/>
        <w:ind w:left="360"/>
        <w:jc w:val="both"/>
        <w:rPr>
          <w:rFonts w:eastAsia="Times New Roman"/>
          <w:bCs/>
          <w:sz w:val="22"/>
          <w:lang w:eastAsia="zh-CN"/>
        </w:rPr>
      </w:pPr>
      <w:r>
        <w:rPr>
          <w:rFonts w:eastAsia="Times New Roman"/>
          <w:bCs/>
          <w:sz w:val="22"/>
          <w:lang w:val="zh-CN" w:eastAsia="zh-CN"/>
        </w:rPr>
        <w:t xml:space="preserve">I - advertência; </w:t>
      </w:r>
    </w:p>
    <w:p>
      <w:pPr>
        <w:spacing w:after="0" w:line="240" w:lineRule="auto"/>
        <w:ind w:left="360"/>
        <w:jc w:val="both"/>
        <w:rPr>
          <w:rFonts w:eastAsia="Times New Roman"/>
          <w:b/>
          <w:sz w:val="22"/>
          <w:lang w:eastAsia="zh-CN"/>
        </w:rPr>
      </w:pPr>
      <w:r>
        <w:rPr>
          <w:rFonts w:eastAsia="Times New Roman"/>
          <w:bCs/>
          <w:sz w:val="22"/>
          <w:lang w:val="zh-CN" w:eastAsia="zh-CN"/>
        </w:rPr>
        <w:t xml:space="preserve">II - multa de </w:t>
      </w:r>
      <w:r>
        <w:rPr>
          <w:rFonts w:eastAsia="Times New Roman"/>
          <w:b/>
          <w:sz w:val="22"/>
          <w:lang w:val="zh-CN" w:eastAsia="zh-CN"/>
        </w:rPr>
        <w:t>10% (dez por cento</w:t>
      </w:r>
      <w:r>
        <w:rPr>
          <w:rFonts w:eastAsia="Times New Roman"/>
          <w:bCs/>
          <w:sz w:val="22"/>
          <w:lang w:val="zh-CN" w:eastAsia="zh-CN"/>
        </w:rPr>
        <w:t>) do valor do contrato</w:t>
      </w:r>
      <w:r>
        <w:rPr>
          <w:rFonts w:eastAsia="Times New Roman"/>
          <w:b/>
          <w:sz w:val="22"/>
          <w:lang w:val="zh-CN" w:eastAsia="zh-CN"/>
        </w:rPr>
        <w:t>,</w:t>
      </w:r>
    </w:p>
    <w:p>
      <w:pPr>
        <w:spacing w:after="0" w:line="240" w:lineRule="auto"/>
        <w:ind w:left="360"/>
        <w:jc w:val="both"/>
        <w:rPr>
          <w:rFonts w:eastAsia="Times New Roman"/>
          <w:bCs/>
          <w:sz w:val="22"/>
          <w:lang w:eastAsia="zh-CN"/>
        </w:rPr>
      </w:pPr>
      <w:r>
        <w:rPr>
          <w:rFonts w:eastAsia="Times New Roman"/>
          <w:bCs/>
          <w:sz w:val="22"/>
          <w:lang w:val="zh-CN" w:eastAsia="zh-CN"/>
        </w:rPr>
        <w:t xml:space="preserve">III – suspensão temporária de participar de licitação e impedimento de contratar com a Administração por prazo não superior a </w:t>
      </w:r>
      <w:r>
        <w:rPr>
          <w:rFonts w:eastAsia="Times New Roman"/>
          <w:b/>
          <w:sz w:val="22"/>
          <w:lang w:val="zh-CN" w:eastAsia="zh-CN"/>
        </w:rPr>
        <w:t>2 (dois)</w:t>
      </w:r>
      <w:r>
        <w:rPr>
          <w:rFonts w:eastAsia="Times New Roman"/>
          <w:bCs/>
          <w:sz w:val="22"/>
          <w:lang w:val="zh-CN" w:eastAsia="zh-CN"/>
        </w:rPr>
        <w:t xml:space="preserve"> anos e,</w:t>
      </w:r>
    </w:p>
    <w:p>
      <w:pPr>
        <w:spacing w:after="0" w:line="240" w:lineRule="auto"/>
        <w:ind w:left="360"/>
        <w:jc w:val="both"/>
        <w:rPr>
          <w:rFonts w:eastAsia="Times New Roman"/>
          <w:bCs/>
          <w:sz w:val="22"/>
          <w:lang w:val="zh-CN" w:eastAsia="zh-CN"/>
        </w:rPr>
      </w:pPr>
      <w:r>
        <w:rPr>
          <w:rFonts w:eastAsia="Times New Roman"/>
          <w:bCs/>
          <w:sz w:val="22"/>
          <w:lang w:val="zh-CN" w:eastAsia="zh-CN"/>
        </w:rPr>
        <w:t>IV - declaração de inidoneidade para licitar ou contratar com a Administração Pública.</w:t>
      </w:r>
    </w:p>
    <w:p>
      <w:pPr>
        <w:spacing w:after="0" w:line="240" w:lineRule="auto"/>
        <w:jc w:val="both"/>
        <w:rPr>
          <w:rFonts w:eastAsia="Times New Roman"/>
          <w:bCs/>
          <w:sz w:val="22"/>
          <w:lang w:val="zh-CN" w:eastAsia="zh-CN"/>
        </w:rPr>
      </w:pPr>
    </w:p>
    <w:p>
      <w:pPr>
        <w:spacing w:after="0" w:line="240" w:lineRule="auto"/>
        <w:jc w:val="both"/>
        <w:rPr>
          <w:rFonts w:eastAsia="Times New Roman"/>
          <w:sz w:val="22"/>
          <w:lang w:eastAsia="zh-CN"/>
        </w:rPr>
      </w:pPr>
      <w:r>
        <w:rPr>
          <w:rFonts w:eastAsia="Times New Roman"/>
          <w:b/>
          <w:bCs/>
          <w:sz w:val="22"/>
          <w:lang w:val="zh-CN" w:eastAsia="zh-CN"/>
        </w:rPr>
        <w:t>17.3</w:t>
      </w:r>
      <w:r>
        <w:rPr>
          <w:rFonts w:eastAsia="Times New Roman"/>
          <w:sz w:val="22"/>
          <w:lang w:val="zh-CN" w:eastAsia="zh-CN"/>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sz w:val="22"/>
          <w:lang w:val="zh-CN" w:eastAsia="zh-CN"/>
        </w:rPr>
        <w:t>5 (cinco) anos</w:t>
      </w:r>
      <w:r>
        <w:rPr>
          <w:rFonts w:eastAsia="Times New Roman"/>
          <w:sz w:val="22"/>
          <w:lang w:val="zh-CN" w:eastAsia="zh-CN"/>
        </w:rPr>
        <w:t>, sem prejuízo das multas previstas em edital e no contrato e das demais cominações legais.</w:t>
      </w:r>
    </w:p>
    <w:p>
      <w:pPr>
        <w:spacing w:after="0" w:line="240" w:lineRule="auto"/>
        <w:jc w:val="both"/>
        <w:rPr>
          <w:rFonts w:eastAsia="Times New Roman"/>
          <w:sz w:val="22"/>
          <w:lang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17.4.</w:t>
      </w:r>
      <w:r>
        <w:rPr>
          <w:rFonts w:eastAsia="Times New Roman"/>
          <w:sz w:val="22"/>
        </w:rPr>
        <w:t xml:space="preserve"> As penalidades somente poderão ser relevadas ou atenuadas pela autoridade competente aplicando-se o </w:t>
      </w:r>
      <w:r>
        <w:rPr>
          <w:rFonts w:eastAsia="Times New Roman"/>
          <w:bCs/>
          <w:sz w:val="22"/>
        </w:rPr>
        <w:t>Princípio da Proporcionalidade</w:t>
      </w:r>
      <w:r>
        <w:rPr>
          <w:rFonts w:eastAsia="Times New Roman"/>
          <w:sz w:val="22"/>
        </w:rPr>
        <w:t xml:space="preserve">, em razão de circunstâncias fundamentados em fatos reais e comprovados, desde que formuladas </w:t>
      </w:r>
      <w:r>
        <w:rPr>
          <w:rFonts w:eastAsia="Times New Roman"/>
          <w:bCs/>
          <w:sz w:val="22"/>
        </w:rPr>
        <w:t xml:space="preserve">por escrito </w:t>
      </w:r>
      <w:r>
        <w:rPr>
          <w:rFonts w:eastAsia="Times New Roman"/>
          <w:sz w:val="22"/>
        </w:rPr>
        <w:t xml:space="preserve">e no prazo máximo de </w:t>
      </w:r>
      <w:r>
        <w:rPr>
          <w:rFonts w:eastAsia="Times New Roman"/>
          <w:b/>
          <w:bCs/>
          <w:sz w:val="22"/>
        </w:rPr>
        <w:t xml:space="preserve">5 (cinco) dias úteis </w:t>
      </w:r>
      <w:r>
        <w:rPr>
          <w:rFonts w:eastAsia="Times New Roman"/>
          <w:bCs/>
          <w:sz w:val="22"/>
        </w:rPr>
        <w:t>da data em que for oficiada a pretensão da Administração no sentido da aplicação</w:t>
      </w:r>
      <w:r>
        <w:rPr>
          <w:rFonts w:eastAsia="Times New Roman"/>
          <w:sz w:val="22"/>
        </w:rPr>
        <w:t xml:space="preserve"> da pena.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17.5</w:t>
      </w:r>
      <w:r>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18 – DA IMPUGNAÇÃO DO ATO CONVOCATÓRIO: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szCs w:val="20"/>
          <w:highlight w:val="yellow"/>
          <w:u w:val="single"/>
        </w:rPr>
      </w:pPr>
      <w:r>
        <w:rPr>
          <w:rFonts w:eastAsia="Times New Roman"/>
          <w:b/>
          <w:bCs/>
          <w:sz w:val="22"/>
          <w:szCs w:val="20"/>
        </w:rPr>
        <w:t>18.1</w:t>
      </w:r>
      <w:r>
        <w:rPr>
          <w:rFonts w:eastAsia="Times New Roman"/>
          <w:sz w:val="22"/>
          <w:szCs w:val="20"/>
        </w:rPr>
        <w:t xml:space="preserve"> </w:t>
      </w:r>
      <w:r>
        <w:rPr>
          <w:rFonts w:eastAsia="Times New Roman"/>
          <w:sz w:val="24"/>
          <w:szCs w:val="24"/>
        </w:rPr>
        <w:t xml:space="preserve">Os interessados poderão solicitar esclarecimentos, providências ou impugnar os termos do presente edital por irregularidade comprovada, encaminhando solicitação via correio ou protocolizando (É considerado protocolizado quando o documento ou AR é recebido por servidor </w:t>
      </w:r>
      <w:r>
        <w:rPr>
          <w:rFonts w:hint="default" w:eastAsia="Times New Roman"/>
          <w:sz w:val="24"/>
          <w:szCs w:val="24"/>
          <w:lang w:val="pt-BR"/>
        </w:rPr>
        <w:t>NAVIRAÍPREV</w:t>
      </w:r>
      <w:r>
        <w:rPr>
          <w:rFonts w:eastAsia="Times New Roman"/>
          <w:sz w:val="24"/>
          <w:szCs w:val="24"/>
        </w:rPr>
        <w:t xml:space="preserve"> – Art. 3º do Decreto Municipal 024/2014) no endereço discriminado no </w:t>
      </w:r>
      <w:r>
        <w:rPr>
          <w:rFonts w:eastAsia="Times New Roman"/>
          <w:b/>
          <w:sz w:val="24"/>
          <w:szCs w:val="24"/>
        </w:rPr>
        <w:t>subitem 10</w:t>
      </w:r>
      <w:r>
        <w:rPr>
          <w:rFonts w:eastAsia="Times New Roman"/>
          <w:b/>
          <w:color w:val="000000"/>
          <w:sz w:val="24"/>
          <w:szCs w:val="24"/>
        </w:rPr>
        <w:t>.4</w:t>
      </w:r>
      <w:r>
        <w:rPr>
          <w:rFonts w:eastAsia="Times New Roman"/>
          <w:sz w:val="24"/>
          <w:szCs w:val="24"/>
        </w:rPr>
        <w:t xml:space="preserve"> deste edital de acordo com os prazos do Art. 12 do Decreto Municipal 091/2005 </w:t>
      </w:r>
      <w:r>
        <w:rPr>
          <w:rFonts w:eastAsia="Times New Roman"/>
          <w:sz w:val="24"/>
          <w:szCs w:val="24"/>
          <w:highlight w:val="none"/>
        </w:rPr>
        <w:t>(</w:t>
      </w:r>
      <w:r>
        <w:rPr>
          <w:rFonts w:eastAsia="Times New Roman"/>
          <w:b/>
          <w:sz w:val="24"/>
          <w:szCs w:val="24"/>
          <w:highlight w:val="none"/>
        </w:rPr>
        <w:t>até dois dias úteis antes da data fixada para recebimento das propostas</w:t>
      </w:r>
      <w:r>
        <w:rPr>
          <w:rFonts w:eastAsia="Times New Roman"/>
          <w:sz w:val="24"/>
          <w:szCs w:val="24"/>
          <w:highlight w:val="none"/>
        </w:rPr>
        <w:t xml:space="preserve">), desta </w:t>
      </w:r>
      <w:r>
        <w:rPr>
          <w:rFonts w:eastAsia="Times New Roman"/>
          <w:sz w:val="24"/>
          <w:szCs w:val="24"/>
        </w:rPr>
        <w:t>forma cabendo a pregoeira decidir sobre a petição.</w:t>
      </w:r>
    </w:p>
    <w:p>
      <w:pPr>
        <w:tabs>
          <w:tab w:val="left" w:pos="900"/>
        </w:tabs>
        <w:overflowPunct w:val="0"/>
        <w:autoSpaceDE w:val="0"/>
        <w:autoSpaceDN w:val="0"/>
        <w:adjustRightInd w:val="0"/>
        <w:spacing w:after="0" w:line="240" w:lineRule="auto"/>
        <w:jc w:val="both"/>
        <w:textAlignment w:val="baseline"/>
        <w:rPr>
          <w:rFonts w:eastAsia="Times New Roman"/>
          <w:sz w:val="22"/>
          <w:szCs w:val="20"/>
          <w:highlight w:val="none"/>
        </w:rPr>
      </w:pPr>
      <w:r>
        <w:rPr>
          <w:rFonts w:eastAsia="Times New Roman"/>
          <w:sz w:val="22"/>
          <w:szCs w:val="20"/>
          <w:highlight w:val="none"/>
        </w:rPr>
        <w:tab/>
      </w: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highlight w:val="none"/>
        </w:rPr>
        <w:t xml:space="preserve">18.2 </w:t>
      </w:r>
      <w:r>
        <w:rPr>
          <w:rFonts w:eastAsia="Times New Roman"/>
          <w:sz w:val="22"/>
          <w:szCs w:val="20"/>
          <w:highlight w:val="none"/>
        </w:rPr>
        <w:t>Não serã</w:t>
      </w:r>
      <w:r>
        <w:rPr>
          <w:rFonts w:eastAsia="Times New Roman"/>
          <w:sz w:val="22"/>
          <w:szCs w:val="20"/>
        </w:rPr>
        <w:t>o conhecidas às impugnações interpostas, quando já decorridos os respectivos prazos legais.</w:t>
      </w:r>
    </w:p>
    <w:p>
      <w:pPr>
        <w:overflowPunct w:val="0"/>
        <w:autoSpaceDE w:val="0"/>
        <w:autoSpaceDN w:val="0"/>
        <w:adjustRightInd w:val="0"/>
        <w:spacing w:after="0" w:line="240" w:lineRule="auto"/>
        <w:jc w:val="both"/>
        <w:textAlignment w:val="baseline"/>
        <w:rPr>
          <w:rFonts w:eastAsia="Times New Roman"/>
          <w:b/>
          <w:bCs/>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18.3 </w:t>
      </w:r>
      <w:r>
        <w:rPr>
          <w:rFonts w:eastAsia="Times New Roman"/>
          <w:sz w:val="22"/>
          <w:szCs w:val="20"/>
        </w:rPr>
        <w:t>Acolhida à petição impugnando o ato convocatório será designada nova data para a realização do certame.</w:t>
      </w:r>
    </w:p>
    <w:p>
      <w:pPr>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19 - DAS DISPOSIÇÕES GERAIS: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 </w:t>
      </w:r>
      <w:r>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19.2</w:t>
      </w:r>
      <w:r>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19.3 </w:t>
      </w:r>
      <w:r>
        <w:rPr>
          <w:rFonts w:eastAsia="Times New Roman"/>
          <w:color w:val="000000"/>
          <w:sz w:val="22"/>
        </w:rPr>
        <w:t>É facultada ao (a) Pregoeiro (a) ou à Autoridade Superior, em qualquer fase da licitação, a promoção de diligência destinada a esclarecer ou complementar a instrução do processo.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19.4 </w:t>
      </w:r>
      <w:r>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19.5 </w:t>
      </w:r>
      <w:r>
        <w:rPr>
          <w:rFonts w:eastAsia="Times New Roman"/>
          <w:color w:val="000000"/>
          <w:sz w:val="22"/>
        </w:rPr>
        <w:t xml:space="preserve">Na contagem dos prazos estabelecidos neste edital exclui-se o dia do início e inclui-se o do vencimento, observando-se que só iniciam e vencem prazos em dia de expediente normal </w:t>
      </w:r>
      <w:r>
        <w:rPr>
          <w:rFonts w:hint="default" w:eastAsia="Times New Roman"/>
          <w:color w:val="000000"/>
          <w:sz w:val="22"/>
          <w:lang w:val="pt-BR"/>
        </w:rPr>
        <w:t>na NAVIRAÍPREV</w:t>
      </w:r>
      <w:r>
        <w:rPr>
          <w:rFonts w:eastAsia="Times New Roman"/>
          <w:color w:val="000000"/>
          <w:sz w:val="22"/>
        </w:rPr>
        <w:t>, exceto quando for explicitamente disposto em contrário.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19.6 </w:t>
      </w:r>
      <w:r>
        <w:rPr>
          <w:rFonts w:eastAsia="Times New Roman"/>
          <w:color w:val="000000"/>
          <w:sz w:val="22"/>
        </w:rPr>
        <w:t>A Autoridade Superior,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19.7 </w:t>
      </w:r>
      <w:r>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19.8 </w:t>
      </w:r>
      <w:r>
        <w:rPr>
          <w:rFonts w:eastAsia="Times New Roman"/>
          <w:color w:val="000000"/>
          <w:sz w:val="22"/>
        </w:rPr>
        <w:t>Para dirimir, na esfera judicial, as questões oriundas do presente Edital, será competente exclusivamente o Foro da Comarca de Naviraí-MS.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19.9</w:t>
      </w:r>
      <w:r>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19.10</w:t>
      </w:r>
      <w:r>
        <w:rPr>
          <w:rFonts w:eastAsia="Times New Roman"/>
          <w:color w:val="000000"/>
          <w:sz w:val="22"/>
        </w:rPr>
        <w:t xml:space="preserve"> Os casos omissos serão resolvidos pelo (a) Pregoeiro (a).</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19.11 – </w:t>
      </w:r>
      <w:r>
        <w:rPr>
          <w:rFonts w:eastAsia="Times New Roman"/>
          <w:color w:val="000000"/>
          <w:sz w:val="22"/>
        </w:rPr>
        <w:t xml:space="preserve">A cópia completa deste edital poderá ser retirada no site </w:t>
      </w:r>
      <w:r>
        <w:fldChar w:fldCharType="begin"/>
      </w:r>
      <w:r>
        <w:instrText xml:space="preserve"> HYPERLINK "http://www.navirai.ms.gov.br/" </w:instrText>
      </w:r>
      <w:r>
        <w:fldChar w:fldCharType="separate"/>
      </w:r>
      <w:r>
        <w:rPr>
          <w:rFonts w:eastAsia="Times New Roman"/>
          <w:color w:val="0000FF"/>
          <w:sz w:val="22"/>
          <w:u w:val="single"/>
        </w:rPr>
        <w:t>www.navirai</w:t>
      </w:r>
      <w:r>
        <w:rPr>
          <w:rFonts w:hint="default" w:eastAsia="Times New Roman"/>
          <w:color w:val="0000FF"/>
          <w:sz w:val="22"/>
          <w:u w:val="single"/>
          <w:lang w:val="pt-BR"/>
        </w:rPr>
        <w:t>prev</w:t>
      </w:r>
      <w:r>
        <w:rPr>
          <w:rFonts w:eastAsia="Times New Roman"/>
          <w:color w:val="0000FF"/>
          <w:sz w:val="22"/>
          <w:u w:val="single"/>
        </w:rPr>
        <w:t>.ms.gov.br</w:t>
      </w:r>
      <w:r>
        <w:rPr>
          <w:rFonts w:eastAsia="Times New Roman"/>
          <w:color w:val="0000FF"/>
          <w:sz w:val="22"/>
          <w:u w:val="single"/>
        </w:rPr>
        <w:fldChar w:fldCharType="end"/>
      </w:r>
      <w:r>
        <w:rPr>
          <w:rFonts w:eastAsia="Times New Roman"/>
          <w:color w:val="000000"/>
          <w:sz w:val="22"/>
        </w:rPr>
        <w:t xml:space="preserve">  sendo que o interessado deverá trazer o cd ou pen drive para a gravação do mesmo. Caso deseje retirar o edital impresso, deverá efetuar o pagamento de </w:t>
      </w:r>
      <w:r>
        <w:rPr>
          <w:rFonts w:eastAsia="Times New Roman"/>
          <w:b/>
          <w:bCs/>
          <w:color w:val="000000"/>
          <w:sz w:val="22"/>
        </w:rPr>
        <w:t xml:space="preserve">R$ 0,25 (vinte e cinco centavos) por página em preto e branco e R$ 0,50 (cinquenta centavos) por página colorida, </w:t>
      </w:r>
      <w:r>
        <w:rPr>
          <w:rFonts w:eastAsia="Times New Roman"/>
          <w:color w:val="000000"/>
          <w:sz w:val="22"/>
        </w:rPr>
        <w:t>mediante guia de recolhimento.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19.12 </w:t>
      </w:r>
      <w:r>
        <w:rPr>
          <w:rFonts w:eastAsia="Times New Roman"/>
          <w:color w:val="000000"/>
          <w:sz w:val="22"/>
        </w:rPr>
        <w:t>Fazem partes integrantes deste edital:</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color w:val="000000"/>
          <w:sz w:val="22"/>
        </w:rPr>
        <w:t>Anexo I – Termo de Referência</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color w:val="000000"/>
          <w:sz w:val="22"/>
        </w:rPr>
        <w:t>Anexo II – Planilha de Proposta de Preços;</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III – Minuta do Contrato</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IV – Declaração de fatos supervenientes;</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 - Declaração de não emprego a Menor de Idade;</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 – Declaração comprometimento de habilitação;</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 – Declaração do representante legal da empresa – Lei 123/06 e 147/14;</w:t>
      </w:r>
    </w:p>
    <w:p>
      <w:pPr>
        <w:tabs>
          <w:tab w:val="left" w:pos="-1800"/>
        </w:tabs>
        <w:overflowPunct w:val="0"/>
        <w:autoSpaceDE w:val="0"/>
        <w:autoSpaceDN w:val="0"/>
        <w:adjustRightInd w:val="0"/>
        <w:spacing w:after="0" w:line="240" w:lineRule="auto"/>
        <w:jc w:val="both"/>
        <w:textAlignment w:val="baseline"/>
        <w:rPr>
          <w:rFonts w:eastAsia="Times New Roman"/>
          <w:bCs/>
          <w:iCs/>
          <w:sz w:val="22"/>
        </w:rPr>
      </w:pPr>
      <w:r>
        <w:rPr>
          <w:rFonts w:eastAsia="Times New Roman"/>
          <w:sz w:val="22"/>
        </w:rPr>
        <w:t xml:space="preserve">Anexo VIII - </w:t>
      </w:r>
      <w:r>
        <w:rPr>
          <w:rFonts w:eastAsia="Times New Roman"/>
          <w:bCs/>
          <w:iCs/>
          <w:sz w:val="22"/>
        </w:rPr>
        <w:t>Declaração de conhecimento e aceitação do teor do edital;</w:t>
      </w: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keepNext w:val="0"/>
        <w:keepLines w:val="0"/>
        <w:widowControl/>
        <w:suppressLineNumbers w:val="0"/>
        <w:spacing w:before="0" w:beforeAutospacing="1" w:after="0" w:afterAutospacing="1" w:line="256" w:lineRule="auto"/>
        <w:ind w:left="0" w:right="0"/>
        <w:jc w:val="both"/>
      </w:pPr>
      <w:r>
        <w:rPr>
          <w:sz w:val="24"/>
          <w:szCs w:val="24"/>
        </w:rPr>
        <w:t xml:space="preserve">Eu, </w:t>
      </w:r>
      <w:r>
        <w:rPr>
          <w:rFonts w:hint="default"/>
          <w:sz w:val="24"/>
          <w:szCs w:val="24"/>
          <w:lang w:val="pt-BR"/>
        </w:rPr>
        <w:t>Erica Barbosa de Araujo Strada</w:t>
      </w:r>
      <w:r>
        <w:rPr>
          <w:sz w:val="24"/>
          <w:szCs w:val="24"/>
        </w:rPr>
        <w:t xml:space="preserve">, Servidora Pública Municipal, digitei o presente edital com autorização do ordenador de despesas, e eu, </w:t>
      </w:r>
      <w:r>
        <w:rPr>
          <w:rFonts w:hint="default" w:ascii="Times New Roman" w:hAnsi="Times New Roman" w:eastAsia="Times New Roman" w:cs="Times New Roman"/>
          <w:color w:val="000000"/>
          <w:kern w:val="0"/>
          <w:sz w:val="24"/>
          <w:szCs w:val="24"/>
          <w:lang w:val="en-US" w:eastAsia="zh-CN" w:bidi="ar"/>
        </w:rPr>
        <w:t>Adriano Hilário Talarico Soletti</w:t>
      </w:r>
      <w:r>
        <w:rPr>
          <w:sz w:val="24"/>
          <w:szCs w:val="24"/>
        </w:rPr>
        <w:t>, Gerente d</w:t>
      </w:r>
      <w:r>
        <w:rPr>
          <w:rFonts w:hint="default"/>
          <w:sz w:val="24"/>
          <w:szCs w:val="24"/>
          <w:lang w:val="pt-BR"/>
        </w:rPr>
        <w:t>o Núcleo de Licitações e Contratos</w:t>
      </w:r>
      <w:r>
        <w:rPr>
          <w:sz w:val="24"/>
          <w:szCs w:val="24"/>
        </w:rPr>
        <w:t xml:space="preserve"> conforme </w:t>
      </w:r>
      <w:r>
        <w:rPr>
          <w:rFonts w:hint="default"/>
          <w:sz w:val="24"/>
          <w:szCs w:val="24"/>
          <w:lang w:val="pt-BR"/>
        </w:rPr>
        <w:t>Portaria</w:t>
      </w:r>
      <w:r>
        <w:rPr>
          <w:sz w:val="24"/>
          <w:szCs w:val="24"/>
        </w:rPr>
        <w:t xml:space="preserve"> nº. 0</w:t>
      </w:r>
      <w:r>
        <w:rPr>
          <w:rFonts w:hint="default"/>
          <w:sz w:val="24"/>
          <w:szCs w:val="24"/>
          <w:lang w:val="pt-BR"/>
        </w:rPr>
        <w:t>34</w:t>
      </w:r>
      <w:r>
        <w:rPr>
          <w:sz w:val="24"/>
          <w:szCs w:val="24"/>
        </w:rPr>
        <w:t>/2021, conferi-o e a subscrevi.</w:t>
      </w: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r>
        <w:rPr>
          <w:rFonts w:eastAsia="Times New Roman"/>
          <w:sz w:val="22"/>
          <w:highlight w:val="none"/>
        </w:rPr>
        <w:t xml:space="preserve">Naviraí - MS, </w:t>
      </w:r>
      <w:r>
        <w:rPr>
          <w:rFonts w:hint="default"/>
          <w:sz w:val="22"/>
          <w:highlight w:val="none"/>
          <w:lang w:val="pt-BR"/>
        </w:rPr>
        <w:t>04 de junho</w:t>
      </w:r>
      <w:r>
        <w:rPr>
          <w:rFonts w:eastAsia="Times New Roman"/>
          <w:sz w:val="22"/>
          <w:highlight w:val="none"/>
        </w:rPr>
        <w:t xml:space="preserve"> de 202</w:t>
      </w:r>
      <w:r>
        <w:rPr>
          <w:rFonts w:hint="default"/>
          <w:sz w:val="22"/>
          <w:highlight w:val="none"/>
          <w:lang w:val="pt-BR"/>
        </w:rPr>
        <w:t>3</w:t>
      </w:r>
      <w:r>
        <w:rPr>
          <w:rFonts w:hint="default" w:eastAsia="Times New Roman"/>
          <w:sz w:val="22"/>
          <w:highlight w:val="none"/>
          <w:lang w:val="pt-BR"/>
        </w:rPr>
        <w:t>.</w:t>
      </w: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highlight w:val="none"/>
        </w:rPr>
      </w:pP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hint="default" w:eastAsia="Times New Roman"/>
          <w:b/>
          <w:bCs/>
          <w:color w:val="000000"/>
          <w:sz w:val="22"/>
          <w:highlight w:val="none"/>
          <w:lang w:val="pt-BR"/>
        </w:rPr>
      </w:pPr>
      <w:r>
        <w:rPr>
          <w:rFonts w:hint="default" w:eastAsia="Times New Roman"/>
          <w:b/>
          <w:color w:val="000000"/>
          <w:sz w:val="22"/>
          <w:highlight w:val="none"/>
          <w:lang w:val="pt-BR"/>
        </w:rPr>
        <w:t>Erica Barbosa de Araujo Strada</w:t>
      </w:r>
      <w:r>
        <w:rPr>
          <w:rFonts w:hint="default"/>
          <w:b/>
          <w:color w:val="000000"/>
          <w:sz w:val="22"/>
          <w:highlight w:val="none"/>
          <w:lang w:val="pt-BR"/>
        </w:rPr>
        <w:t xml:space="preserve">                                      </w:t>
      </w:r>
      <w:r>
        <w:rPr>
          <w:rFonts w:hint="default" w:eastAsia="Times New Roman"/>
          <w:b/>
          <w:bCs/>
          <w:color w:val="000000"/>
          <w:sz w:val="22"/>
          <w:highlight w:val="none"/>
          <w:lang w:val="pt-BR"/>
        </w:rPr>
        <w:t>Moisés Bento da Silva Júnior</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bCs/>
          <w:iCs/>
          <w:sz w:val="22"/>
          <w:highlight w:val="none"/>
        </w:rPr>
        <w:t>Servidora Pública Municipal</w:t>
      </w:r>
      <w:r>
        <w:rPr>
          <w:rFonts w:hint="default"/>
          <w:bCs/>
          <w:iCs/>
          <w:sz w:val="22"/>
          <w:highlight w:val="none"/>
          <w:lang w:val="pt-BR"/>
        </w:rPr>
        <w:t xml:space="preserve">                                                          </w:t>
      </w:r>
      <w:r>
        <w:rPr>
          <w:rFonts w:hint="default" w:eastAsia="Times New Roman"/>
          <w:color w:val="000000"/>
          <w:sz w:val="22"/>
          <w:highlight w:val="none"/>
          <w:lang w:val="pt-BR"/>
        </w:rPr>
        <w:t xml:space="preserve">Diretor-Presidente </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 xml:space="preserve">Matrícula: </w:t>
      </w:r>
      <w:r>
        <w:rPr>
          <w:rFonts w:hint="default" w:eastAsia="Times New Roman"/>
          <w:sz w:val="22"/>
          <w:highlight w:val="none"/>
          <w:lang w:val="pt-BR"/>
        </w:rPr>
        <w:t>3600-5</w:t>
      </w:r>
      <w:r>
        <w:rPr>
          <w:rFonts w:eastAsia="Times New Roman"/>
          <w:b/>
          <w:color w:val="000000"/>
          <w:sz w:val="22"/>
          <w:highlight w:val="none"/>
        </w:rPr>
        <w:t xml:space="preserve"> </w:t>
      </w:r>
      <w:r>
        <w:rPr>
          <w:rFonts w:hint="default"/>
          <w:b/>
          <w:color w:val="000000"/>
          <w:sz w:val="22"/>
          <w:highlight w:val="none"/>
          <w:lang w:val="pt-BR"/>
        </w:rPr>
        <w:t xml:space="preserve">                                                                </w:t>
      </w:r>
      <w:r>
        <w:rPr>
          <w:rFonts w:hint="default" w:eastAsia="Times New Roman"/>
          <w:color w:val="000000"/>
          <w:sz w:val="22"/>
          <w:highlight w:val="none"/>
        </w:rPr>
        <w:t>Conforme</w:t>
      </w:r>
      <w:r>
        <w:rPr>
          <w:rFonts w:hint="default" w:eastAsia="Times New Roman"/>
          <w:color w:val="000000"/>
          <w:sz w:val="22"/>
          <w:highlight w:val="none"/>
          <w:lang w:val="pt-BR"/>
        </w:rPr>
        <w:t xml:space="preserve"> Decreto nº 51/2020</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highlight w:val="none"/>
        </w:rPr>
      </w:pPr>
    </w:p>
    <w:p>
      <w:pPr>
        <w:overflowPunct w:val="0"/>
        <w:autoSpaceDE w:val="0"/>
        <w:autoSpaceDN w:val="0"/>
        <w:adjustRightInd w:val="0"/>
        <w:spacing w:after="0" w:line="240" w:lineRule="auto"/>
        <w:textAlignment w:val="baseline"/>
        <w:rPr>
          <w:rFonts w:eastAsia="Times New Roman"/>
          <w:szCs w:val="20"/>
          <w:highlight w:val="none"/>
          <w:lang w:eastAsia="zh-CN"/>
        </w:rPr>
      </w:pPr>
    </w:p>
    <w:p>
      <w:pPr>
        <w:rPr>
          <w:rFonts w:eastAsia="Times New Roman"/>
          <w:b/>
          <w:bCs/>
          <w:sz w:val="22"/>
          <w:highlight w:val="none"/>
          <w:lang w:val="zh-CN" w:eastAsia="zh-CN"/>
        </w:rPr>
      </w:pPr>
      <w:r>
        <w:rPr>
          <w:rFonts w:eastAsia="Times New Roman"/>
          <w:b/>
          <w:bCs/>
          <w:sz w:val="22"/>
          <w:highlight w:val="none"/>
          <w:lang w:val="zh-CN" w:eastAsia="zh-CN"/>
        </w:rPr>
        <w:br w:type="page"/>
      </w:r>
    </w:p>
    <w:p>
      <w:pPr>
        <w:overflowPunct w:val="0"/>
        <w:autoSpaceDE w:val="0"/>
        <w:autoSpaceDN w:val="0"/>
        <w:adjustRightInd w:val="0"/>
        <w:spacing w:after="0" w:line="240" w:lineRule="auto"/>
        <w:jc w:val="both"/>
        <w:textAlignment w:val="baseline"/>
        <w:rPr>
          <w:b/>
          <w:bCs/>
          <w:sz w:val="22"/>
          <w:szCs w:val="22"/>
        </w:rPr>
      </w:pPr>
    </w:p>
    <w:p>
      <w:pPr>
        <w:keepNext/>
        <w:spacing w:after="0" w:line="240" w:lineRule="auto"/>
        <w:ind w:hanging="851"/>
        <w:jc w:val="center"/>
        <w:outlineLvl w:val="5"/>
        <w:rPr>
          <w:b/>
          <w:bCs/>
          <w:sz w:val="22"/>
          <w:szCs w:val="22"/>
        </w:rPr>
      </w:pPr>
      <w:r>
        <w:rPr>
          <w:b/>
          <w:bCs/>
          <w:sz w:val="22"/>
          <w:szCs w:val="22"/>
        </w:rPr>
        <w:t>ANEXO I – TERMO DE REFERÊNCIA</w:t>
      </w:r>
    </w:p>
    <w:p>
      <w:pPr>
        <w:overflowPunct w:val="0"/>
        <w:autoSpaceDE w:val="0"/>
        <w:autoSpaceDN w:val="0"/>
        <w:adjustRightInd w:val="0"/>
        <w:spacing w:after="0" w:line="240" w:lineRule="auto"/>
        <w:textAlignment w:val="baseline"/>
        <w:rPr>
          <w:sz w:val="22"/>
          <w:szCs w:val="22"/>
          <w:lang w:eastAsia="pt-BR"/>
        </w:rPr>
      </w:pPr>
    </w:p>
    <w:p>
      <w:pPr>
        <w:pStyle w:val="91"/>
        <w:spacing w:line="240" w:lineRule="auto"/>
        <w:jc w:val="center"/>
        <w:rPr>
          <w:rFonts w:hint="default" w:ascii="Times New Roman" w:hAnsi="Times New Roman" w:eastAsia="Arial" w:cs="Times New Roman"/>
          <w:b/>
          <w:sz w:val="22"/>
          <w:szCs w:val="22"/>
        </w:rPr>
      </w:pPr>
      <w:r>
        <w:rPr>
          <w:rFonts w:hint="default" w:ascii="Times New Roman" w:hAnsi="Times New Roman" w:eastAsia="Arial" w:cs="Times New Roman"/>
          <w:b/>
          <w:sz w:val="22"/>
          <w:szCs w:val="22"/>
        </w:rPr>
        <w:t>TERMO DE REFERÊNCIA</w:t>
      </w:r>
    </w:p>
    <w:p>
      <w:pPr>
        <w:pStyle w:val="91"/>
        <w:spacing w:line="240" w:lineRule="auto"/>
        <w:jc w:val="center"/>
        <w:rPr>
          <w:rFonts w:hint="default" w:ascii="Times New Roman" w:hAnsi="Times New Roman" w:eastAsia="Arial" w:cs="Times New Roman"/>
          <w:b/>
          <w:sz w:val="22"/>
          <w:szCs w:val="22"/>
        </w:rPr>
      </w:pPr>
    </w:p>
    <w:p>
      <w:pPr>
        <w:pStyle w:val="91"/>
        <w:numPr>
          <w:ilvl w:val="0"/>
          <w:numId w:val="5"/>
        </w:numPr>
        <w:spacing w:line="240" w:lineRule="auto"/>
        <w:ind w:left="0" w:firstLine="0"/>
        <w:jc w:val="both"/>
        <w:rPr>
          <w:rFonts w:hint="default" w:ascii="Times New Roman" w:hAnsi="Times New Roman" w:cs="Times New Roman"/>
          <w:sz w:val="22"/>
          <w:szCs w:val="22"/>
        </w:rPr>
      </w:pPr>
      <w:r>
        <w:rPr>
          <w:rFonts w:hint="default" w:ascii="Times New Roman" w:hAnsi="Times New Roman" w:cs="Times New Roman"/>
          <w:b/>
          <w:sz w:val="22"/>
          <w:szCs w:val="22"/>
        </w:rPr>
        <w:t>OBJETO</w:t>
      </w:r>
    </w:p>
    <w:p>
      <w:pPr>
        <w:pStyle w:val="91"/>
        <w:spacing w:line="240" w:lineRule="auto"/>
        <w:jc w:val="both"/>
        <w:rPr>
          <w:rFonts w:hint="default" w:ascii="Times New Roman" w:hAnsi="Times New Roman" w:cs="Times New Roman"/>
          <w:sz w:val="22"/>
          <w:szCs w:val="22"/>
        </w:rPr>
      </w:pPr>
    </w:p>
    <w:p>
      <w:pPr>
        <w:pStyle w:val="91"/>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Contratação de empresa especializada para prestação de serviços de digitalização de documentos e gestão arquivística, com fornecimento de equipamentos, software e mão de obra para atendimento das necessidades da </w:t>
      </w:r>
      <w:r>
        <w:rPr>
          <w:rFonts w:hint="default" w:ascii="Times New Roman" w:hAnsi="Times New Roman" w:cs="Times New Roman"/>
          <w:color w:val="000000"/>
          <w:kern w:val="0"/>
          <w:sz w:val="22"/>
          <w:szCs w:val="22"/>
          <w:lang w:bidi="ar-SA"/>
        </w:rPr>
        <w:t>Naviraíprev</w:t>
      </w:r>
      <w:r>
        <w:rPr>
          <w:rFonts w:hint="default" w:ascii="Times New Roman" w:hAnsi="Times New Roman" w:cs="Times New Roman"/>
          <w:sz w:val="22"/>
          <w:szCs w:val="22"/>
        </w:rPr>
        <w:t>, e, ao final do contrato, cessão da licença do software, conforme condições estabelecidas neste termo e especificações e quantidades estabelecidas abaixo:</w:t>
      </w:r>
    </w:p>
    <w:p>
      <w:pPr>
        <w:pStyle w:val="91"/>
        <w:spacing w:line="240" w:lineRule="auto"/>
        <w:ind w:firstLine="709"/>
        <w:jc w:val="both"/>
        <w:rPr>
          <w:rFonts w:hint="default" w:ascii="Times New Roman" w:hAnsi="Times New Roman" w:cs="Times New Roman"/>
          <w:sz w:val="22"/>
          <w:szCs w:val="22"/>
        </w:rPr>
      </w:pPr>
    </w:p>
    <w:tbl>
      <w:tblPr>
        <w:tblStyle w:val="12"/>
        <w:tblW w:w="94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194"/>
        <w:gridCol w:w="785"/>
        <w:gridCol w:w="1005"/>
        <w:gridCol w:w="118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ITEM</w:t>
            </w:r>
          </w:p>
        </w:tc>
        <w:tc>
          <w:tcPr>
            <w:tcW w:w="4194"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DESCRIÇÃO/ ESPECIFICAÇÃO</w:t>
            </w:r>
          </w:p>
        </w:tc>
        <w:tc>
          <w:tcPr>
            <w:tcW w:w="785"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UND</w:t>
            </w:r>
          </w:p>
        </w:tc>
        <w:tc>
          <w:tcPr>
            <w:tcW w:w="1005"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QTDE</w:t>
            </w:r>
          </w:p>
        </w:tc>
        <w:tc>
          <w:tcPr>
            <w:tcW w:w="1180"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V. UNIT</w:t>
            </w:r>
          </w:p>
        </w:tc>
        <w:tc>
          <w:tcPr>
            <w:tcW w:w="1404"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V.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194" w:type="dxa"/>
            <w:shd w:val="clear" w:color="auto" w:fill="auto"/>
          </w:tcPr>
          <w:p>
            <w:pPr>
              <w:pStyle w:val="92"/>
              <w:spacing w:line="240" w:lineRule="auto"/>
              <w:jc w:val="both"/>
              <w:rPr>
                <w:rFonts w:hint="default" w:ascii="Times New Roman" w:hAnsi="Times New Roman" w:cs="Times New Roman"/>
                <w:sz w:val="22"/>
                <w:szCs w:val="22"/>
              </w:rPr>
            </w:pPr>
            <w:r>
              <w:rPr>
                <w:rFonts w:hint="default" w:ascii="Times New Roman" w:hAnsi="Times New Roman" w:cs="Times New Roman"/>
                <w:sz w:val="24"/>
                <w:szCs w:val="24"/>
              </w:rPr>
              <w:t xml:space="preserve">Contratação de serviço técnico executivo de gestão e digitalização de documentos, com </w:t>
            </w:r>
            <w:r>
              <w:rPr>
                <w:rFonts w:hint="default" w:ascii="Times New Roman" w:hAnsi="Times New Roman" w:eastAsia="Batang" w:cs="Times New Roman"/>
                <w:sz w:val="24"/>
                <w:szCs w:val="24"/>
              </w:rPr>
              <w:t xml:space="preserve">fornecimento de solução corporativa para indexação e pesquisa, consultoria em gestão de documentos, organização de arquivo, aplicação da tabela de temporalidade, criação e elaboração de plano de classificação de arquivo, serviços profissionais, configuração, integração e transferência de conhecimento, bem como </w:t>
            </w:r>
            <w:r>
              <w:rPr>
                <w:rFonts w:hint="default" w:ascii="Times New Roman" w:hAnsi="Times New Roman" w:cs="Times New Roman"/>
                <w:sz w:val="24"/>
                <w:szCs w:val="24"/>
              </w:rPr>
              <w:t xml:space="preserve">organização, higienização, incluído serviços técnicos, em conformidade a LEI Nº 13.709 ( lei geral de proteção de dados) </w:t>
            </w:r>
            <w:r>
              <w:rPr>
                <w:rFonts w:hint="default" w:ascii="Times New Roman" w:hAnsi="Times New Roman" w:cs="Times New Roman"/>
                <w:color w:val="000081"/>
                <w:sz w:val="24"/>
                <w:szCs w:val="24"/>
              </w:rPr>
              <w:t xml:space="preserve">e o </w:t>
            </w:r>
            <w:r>
              <w:rPr>
                <w:rFonts w:hint="default" w:ascii="Times New Roman" w:hAnsi="Times New Roman" w:cs="Times New Roman"/>
                <w:sz w:val="24"/>
                <w:szCs w:val="24"/>
              </w:rPr>
              <w:t xml:space="preserve">decreto 10.278/2020 </w:t>
            </w:r>
            <w:r>
              <w:rPr>
                <w:rFonts w:hint="default" w:ascii="Times New Roman" w:hAnsi="Times New Roman" w:cs="Times New Roman"/>
                <w:sz w:val="24"/>
                <w:szCs w:val="24"/>
                <w:lang w:val="pt-BR"/>
              </w:rPr>
              <w:t xml:space="preserve">com </w:t>
            </w:r>
            <w:r>
              <w:rPr>
                <w:rFonts w:hint="default" w:ascii="Times New Roman" w:hAnsi="Times New Roman" w:cs="Times New Roman"/>
                <w:sz w:val="24"/>
                <w:szCs w:val="24"/>
              </w:rPr>
              <w:t>especificações e quantidades constantes n</w:t>
            </w:r>
            <w:r>
              <w:rPr>
                <w:rFonts w:hint="default" w:ascii="Times New Roman" w:hAnsi="Times New Roman" w:cs="Times New Roman"/>
                <w:sz w:val="24"/>
                <w:szCs w:val="24"/>
                <w:lang w:val="pt-BR"/>
              </w:rPr>
              <w:t xml:space="preserve">o </w:t>
            </w:r>
            <w:r>
              <w:rPr>
                <w:rFonts w:hint="default" w:ascii="Times New Roman" w:hAnsi="Times New Roman" w:cs="Times New Roman"/>
                <w:sz w:val="24"/>
                <w:szCs w:val="24"/>
              </w:rPr>
              <w:t>Termo de Referência</w:t>
            </w:r>
            <w:r>
              <w:rPr>
                <w:rFonts w:hint="default" w:ascii="Times New Roman" w:hAnsi="Times New Roman" w:cs="Times New Roman"/>
                <w:sz w:val="24"/>
                <w:szCs w:val="24"/>
                <w:lang w:val="pt-BR"/>
              </w:rPr>
              <w:t xml:space="preserve"> </w:t>
            </w:r>
            <w:r>
              <w:rPr>
                <w:rFonts w:hint="default" w:ascii="Times New Roman" w:hAnsi="Times New Roman" w:cs="Times New Roman"/>
                <w:i w:val="0"/>
                <w:iCs w:val="0"/>
                <w:sz w:val="24"/>
                <w:szCs w:val="24"/>
              </w:rPr>
              <w:t xml:space="preserve">para atendimento das necessidades da </w:t>
            </w:r>
            <w:r>
              <w:rPr>
                <w:rFonts w:hint="default" w:ascii="Times New Roman" w:hAnsi="Times New Roman" w:eastAsia="Arial Unicode MS" w:cs="Times New Roman"/>
                <w:b w:val="0"/>
                <w:bCs/>
                <w:i w:val="0"/>
                <w:iCs/>
                <w:strike w:val="0"/>
                <w:dstrike w:val="0"/>
                <w:color w:val="00000A"/>
                <w:kern w:val="1"/>
                <w:sz w:val="24"/>
                <w:szCs w:val="24"/>
                <w:u w:val="none"/>
                <w:lang w:val="pt-BR" w:eastAsia="en-US" w:bidi="ar-SA"/>
              </w:rPr>
              <w:t>Previdência Social dos Servidores Públicos do Município de Naviraí/MS – NAVIRAIPREV., conforme Termo de Referência.</w:t>
            </w:r>
          </w:p>
        </w:tc>
        <w:tc>
          <w:tcPr>
            <w:tcW w:w="785" w:type="dxa"/>
            <w:shd w:val="clear" w:color="auto" w:fill="auto"/>
          </w:tcPr>
          <w:p>
            <w:pPr>
              <w:pStyle w:val="91"/>
              <w:spacing w:line="240" w:lineRule="auto"/>
              <w:jc w:val="center"/>
              <w:rPr>
                <w:rFonts w:hint="default" w:ascii="Times New Roman" w:hAnsi="Times New Roman" w:cs="Times New Roman"/>
                <w:sz w:val="22"/>
                <w:szCs w:val="22"/>
                <w:lang w:val="pt-BR"/>
              </w:rPr>
            </w:pPr>
            <w:r>
              <w:rPr>
                <w:rFonts w:hint="default" w:cs="Times New Roman"/>
                <w:sz w:val="22"/>
                <w:szCs w:val="22"/>
                <w:lang w:val="pt-BR"/>
              </w:rPr>
              <w:t>Caixa</w:t>
            </w:r>
          </w:p>
        </w:tc>
        <w:tc>
          <w:tcPr>
            <w:tcW w:w="1005" w:type="dxa"/>
            <w:shd w:val="clear" w:color="auto" w:fill="auto"/>
          </w:tcPr>
          <w:p>
            <w:pPr>
              <w:pStyle w:val="91"/>
              <w:spacing w:line="240" w:lineRule="auto"/>
              <w:jc w:val="center"/>
              <w:rPr>
                <w:rFonts w:hint="default" w:ascii="Times New Roman" w:hAnsi="Times New Roman" w:cs="Times New Roman"/>
                <w:sz w:val="22"/>
                <w:szCs w:val="22"/>
                <w:lang w:val="pt-BR"/>
              </w:rPr>
            </w:pPr>
            <w:r>
              <w:rPr>
                <w:rFonts w:hint="default" w:cs="Times New Roman"/>
                <w:sz w:val="22"/>
                <w:szCs w:val="22"/>
                <w:lang w:val="pt-BR"/>
              </w:rPr>
              <w:t>330</w:t>
            </w:r>
          </w:p>
        </w:tc>
        <w:tc>
          <w:tcPr>
            <w:tcW w:w="1180"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R$ -----</w:t>
            </w:r>
          </w:p>
        </w:tc>
        <w:tc>
          <w:tcPr>
            <w:tcW w:w="1404" w:type="dxa"/>
            <w:shd w:val="clear" w:color="auto" w:fill="auto"/>
          </w:tcPr>
          <w:p>
            <w:pPr>
              <w:pStyle w:val="9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9" w:type="dxa"/>
            <w:gridSpan w:val="5"/>
            <w:shd w:val="clear" w:color="auto" w:fill="auto"/>
          </w:tcPr>
          <w:p>
            <w:pPr>
              <w:pStyle w:val="91"/>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TOTAL GERAL</w:t>
            </w:r>
          </w:p>
        </w:tc>
        <w:tc>
          <w:tcPr>
            <w:tcW w:w="1404" w:type="dxa"/>
            <w:shd w:val="clear" w:color="auto" w:fill="auto"/>
          </w:tcPr>
          <w:p>
            <w:pPr>
              <w:pStyle w:val="91"/>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R$ -------</w:t>
            </w:r>
          </w:p>
        </w:tc>
      </w:tr>
    </w:tbl>
    <w:p>
      <w:pPr>
        <w:pStyle w:val="91"/>
        <w:spacing w:line="240" w:lineRule="auto"/>
        <w:ind w:firstLine="709"/>
        <w:jc w:val="both"/>
        <w:rPr>
          <w:rFonts w:hint="default" w:ascii="Times New Roman" w:hAnsi="Times New Roman" w:cs="Times New Roman"/>
          <w:b/>
          <w:sz w:val="22"/>
          <w:szCs w:val="22"/>
        </w:rPr>
      </w:pPr>
    </w:p>
    <w:p>
      <w:pPr>
        <w:pStyle w:val="91"/>
        <w:spacing w:line="240" w:lineRule="auto"/>
        <w:ind w:firstLine="709"/>
        <w:jc w:val="both"/>
        <w:rPr>
          <w:rFonts w:hint="default" w:ascii="Times New Roman" w:hAnsi="Times New Roman" w:cs="Times New Roman"/>
          <w:b/>
          <w:sz w:val="22"/>
          <w:szCs w:val="22"/>
        </w:rPr>
      </w:pPr>
    </w:p>
    <w:p>
      <w:pPr>
        <w:pStyle w:val="91"/>
        <w:numPr>
          <w:ilvl w:val="0"/>
          <w:numId w:val="5"/>
        </w:numPr>
        <w:spacing w:line="240" w:lineRule="auto"/>
        <w:ind w:left="0" w:firstLine="0"/>
        <w:jc w:val="both"/>
        <w:rPr>
          <w:rFonts w:hint="default" w:ascii="Times New Roman" w:hAnsi="Times New Roman" w:cs="Times New Roman"/>
          <w:sz w:val="22"/>
          <w:szCs w:val="22"/>
        </w:rPr>
      </w:pPr>
      <w:r>
        <w:rPr>
          <w:rFonts w:hint="default" w:ascii="Times New Roman" w:hAnsi="Times New Roman" w:cs="Times New Roman"/>
          <w:b/>
          <w:sz w:val="22"/>
          <w:szCs w:val="22"/>
        </w:rPr>
        <w:t>JUSTIFICATIVA</w:t>
      </w:r>
    </w:p>
    <w:p>
      <w:pPr>
        <w:pStyle w:val="91"/>
        <w:numPr>
          <w:ilvl w:val="0"/>
          <w:numId w:val="0"/>
        </w:numPr>
        <w:spacing w:line="240" w:lineRule="auto"/>
        <w:ind w:leftChars="0"/>
        <w:jc w:val="both"/>
        <w:rPr>
          <w:rFonts w:hint="default" w:ascii="Times New Roman" w:hAnsi="Times New Roman" w:cs="Times New Roman"/>
          <w:sz w:val="22"/>
          <w:szCs w:val="22"/>
        </w:rPr>
      </w:pPr>
    </w:p>
    <w:p>
      <w:pPr>
        <w:pStyle w:val="91"/>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O presente Termo objetiva modernizar as ações e os processos de trabalho desenvolvidos pelo Naviraíprev, de modo a implementar eficiente e eficaz gestão de arquivos, documentos e informação por meio de modernas técnicas de processamento de documentos amparadas nas leis vigentes para disponibilizar as imagens na Intranet e/ou na Internet com garantia de sigilo, privacidade, integridade e autenticidade.</w:t>
      </w:r>
    </w:p>
    <w:p>
      <w:pPr>
        <w:pStyle w:val="91"/>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Almeja gerar, por meio de um único processo, imagens dos documentos da Instituição no formato digital e no formato analógico dos documentos físicos armazenados nos arquivos, utilizando a geração eletrônica de documentos para preservação e segurança nos casos de perda e/ou extravios ocasionados por mau uso, catástrofes, acidentes de qualquer natureza e/ou ocorrências de sinistros.</w:t>
      </w:r>
    </w:p>
    <w:p>
      <w:pPr>
        <w:pStyle w:val="91"/>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Pretende possibilitar aos gestores e demais colaboradores utilizarem o sistema integrado para a gestão de documentos digitais a partir de um único repositório com várias bases de dados e múltiplos conjuntos independentes de documentos, integrado ao e-mail corporativo e, ainda gerenciar todo o ciclo de vida documental.</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Dentre os principais benefícios destacam-se:</w:t>
      </w:r>
    </w:p>
    <w:p>
      <w:pPr>
        <w:pStyle w:val="48"/>
        <w:numPr>
          <w:ilvl w:val="0"/>
          <w:numId w:val="6"/>
        </w:numPr>
        <w:suppressAutoHyphens w:val="0"/>
        <w:spacing w:line="240" w:lineRule="auto"/>
        <w:ind w:left="1134" w:hanging="425"/>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Atender às leis em vigor quanto à gestão e preservação documental;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Obter imagens digitais para acesso e distribuição rápida aos interessados e para segurança do acervo;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Garantir a recuperação das informações proporcionando agilidade na consulta aos documentos que forem digitalizados e também os que estiverem em suporte papel, mas que se encontrem no Arquivo Intermediário ou Permanente;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Reduzir os espaços físicos disponíveis para o armazenamento dos documentos, com melhor aproveitamento das áreas;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Disponibilizar no software as imagens dos documentos digitalizados para consultas, recuperação e distribuição;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Garantir de que cada imagem corresponderá fidedignamente ao documento físico e não ocorrerá adulteração (integridade) do seu conteúdo;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Melhorar o atendimento aos aposentados e pensionistas municipais.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Diminuir a necessidade da presença física dos documentos nas dependências dos setores da Naviraíprev para obtenção de fotocópias, já que as imagens estarão disponíveis no sistema integrado de gerenciamento de documentos para visualização, impressão, download, etc.;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Reduzir o tempo gasto com a localização de documentos físicos;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Agilizar o acesso e a distribuição das informações contidas nas imagens pelos interessados;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Economizar os recursos orçamentários eliminando custos de armazenamento</w:t>
      </w:r>
      <w:r>
        <w:rPr>
          <w:rFonts w:hint="default" w:ascii="Times New Roman" w:hAnsi="Times New Roman" w:cs="Times New Roman"/>
          <w:color w:val="000000"/>
          <w:kern w:val="0"/>
          <w:sz w:val="22"/>
          <w:szCs w:val="22"/>
          <w:lang w:val="pt-BR" w:bidi="ar-SA"/>
        </w:rPr>
        <w:t xml:space="preserve"> e</w:t>
      </w:r>
      <w:r>
        <w:rPr>
          <w:rFonts w:hint="default" w:ascii="Times New Roman" w:hAnsi="Times New Roman" w:cs="Times New Roman"/>
          <w:color w:val="000000"/>
          <w:kern w:val="0"/>
          <w:sz w:val="22"/>
          <w:szCs w:val="22"/>
          <w:lang w:bidi="ar-SA"/>
        </w:rPr>
        <w:t xml:space="preserve"> de cópias</w:t>
      </w:r>
      <w:r>
        <w:rPr>
          <w:rFonts w:hint="default" w:ascii="Times New Roman" w:hAnsi="Times New Roman" w:cs="Times New Roman"/>
          <w:color w:val="000000"/>
          <w:kern w:val="0"/>
          <w:sz w:val="22"/>
          <w:szCs w:val="22"/>
          <w:lang w:val="pt-BR" w:bidi="ar-SA"/>
        </w:rPr>
        <w:t>;</w:t>
      </w:r>
      <w:r>
        <w:rPr>
          <w:rFonts w:hint="default" w:ascii="Times New Roman" w:hAnsi="Times New Roman" w:cs="Times New Roman"/>
          <w:color w:val="000000"/>
          <w:kern w:val="0"/>
          <w:sz w:val="22"/>
          <w:szCs w:val="22"/>
          <w:lang w:bidi="ar-SA"/>
        </w:rPr>
        <w:t xml:space="preserve">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Diminuir o trâmite físico (movimentação) de papéis e consequentemente seu manuseio, riscos de perdas e/ou extravios e desgaste.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Estruturação dos processos informativos;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Maior velocidade na recuperação das informações contidas na documentação, melhorando o processo de tomada de decisões;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Economia de espaço físico e de material, com a avaliação, descarte e transferência dos documentos não correntes para o Arquivo Intermediário ou Permanente;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Conservação e preservação de documentos; </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Acompanhamento arquivístico de toda a gestão documental implantada.</w:t>
      </w:r>
    </w:p>
    <w:p>
      <w:pPr>
        <w:pStyle w:val="48"/>
        <w:numPr>
          <w:ilvl w:val="0"/>
          <w:numId w:val="6"/>
        </w:numPr>
        <w:suppressAutoHyphens w:val="0"/>
        <w:spacing w:line="240" w:lineRule="auto"/>
        <w:ind w:left="0" w:firstLine="709"/>
        <w:jc w:val="both"/>
        <w:textAlignment w:val="auto"/>
        <w:rPr>
          <w:rFonts w:hint="default" w:ascii="Times New Roman" w:hAnsi="Times New Roman" w:cs="Times New Roman"/>
          <w:sz w:val="22"/>
          <w:szCs w:val="22"/>
        </w:rPr>
      </w:pP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bCs/>
          <w:sz w:val="22"/>
          <w:szCs w:val="22"/>
        </w:rPr>
        <w:t>DOS SERVIÇOS</w:t>
      </w:r>
    </w:p>
    <w:p>
      <w:pPr>
        <w:pStyle w:val="48"/>
        <w:numPr>
          <w:ilvl w:val="0"/>
          <w:numId w:val="0"/>
        </w:numPr>
        <w:suppressAutoHyphens w:val="0"/>
        <w:spacing w:line="240" w:lineRule="auto"/>
        <w:ind w:leftChars="0"/>
        <w:jc w:val="both"/>
        <w:textAlignment w:val="auto"/>
        <w:rPr>
          <w:rFonts w:hint="default" w:ascii="Times New Roman" w:hAnsi="Times New Roman" w:cs="Times New Roman"/>
          <w:sz w:val="22"/>
          <w:szCs w:val="22"/>
        </w:rPr>
      </w:pP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Os serviços de gestão documental abrangem a consultoria técnica com recomendações técnicas arquivistas de acompanhamento e melhorias, por meio da definição e aplicação de diretrizes, normas, recursos tecnológicos, treinamentos, digitalização com fornecimento de mão de obra e, quando for o caso, infraestrutura, que possibilitará a agilidade, preservação e controle dos documentos e dos processos da CONTRATANTE. Garantindo a adoção da melhor técnica considerando a especificidade de cada tipo documental.</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Os serviços deverão ser executados nas dependências do local que o Naviraíprev indicar, e deverá iniciar em até 20 (vinte) dias após a assinatura do Contrato derivado da licitação a que este termo se refere. </w:t>
      </w:r>
    </w:p>
    <w:p>
      <w:pPr>
        <w:pStyle w:val="92"/>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CONTRATADA deverá montar sua estrutura fornecendo no mínimo 01(um) scanner e 01(um) computador/notebook e 01 (um) funcionário, além do mobiliário necessário para execução dos serviços. O colaborador deverá estar identificado.</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 CONTRATADA deverá disponibilizar os equipamentos, softwares e toda mão de obra, necessários para a conversão dos arquivos físicos em meio digital. O (s) digitalizador (es) deverá (ão) trabalhar no regime de dedicação exclusiva. Sendo obrigatoriamente acompanhados pelo supervisor técnico destacado neste termo de referência.</w:t>
      </w:r>
    </w:p>
    <w:p>
      <w:pPr>
        <w:pStyle w:val="92"/>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A CONTRATANTE deverá fornecer servidor local de dados para armazenamento dos arquivos digitalizados e digitais.</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 CONTRATA</w:t>
      </w:r>
      <w:r>
        <w:rPr>
          <w:rFonts w:hint="default" w:ascii="Times New Roman" w:hAnsi="Times New Roman" w:cs="Times New Roman"/>
          <w:sz w:val="22"/>
          <w:szCs w:val="22"/>
          <w:lang w:val="pt-BR"/>
        </w:rPr>
        <w:t>DA</w:t>
      </w:r>
      <w:r>
        <w:rPr>
          <w:rFonts w:hint="default" w:ascii="Times New Roman" w:hAnsi="Times New Roman" w:cs="Times New Roman"/>
          <w:sz w:val="22"/>
          <w:szCs w:val="22"/>
        </w:rPr>
        <w:t xml:space="preserve"> deverá manter um sistema de backup automático em nuvem, a fim de garantir a segurança das informações, caso haja algum problema no servidor de dados local.</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O suporte técnico deverá ser realizado no prazo máximo de 1 (uma) hora, tanto remotamente como </w:t>
      </w:r>
      <w:r>
        <w:rPr>
          <w:rFonts w:hint="default" w:ascii="Times New Roman" w:hAnsi="Times New Roman" w:cs="Times New Roman"/>
          <w:i/>
          <w:iCs/>
          <w:sz w:val="22"/>
          <w:szCs w:val="22"/>
        </w:rPr>
        <w:t>in loco</w:t>
      </w:r>
      <w:r>
        <w:rPr>
          <w:rFonts w:hint="default" w:ascii="Times New Roman" w:hAnsi="Times New Roman" w:cs="Times New Roman"/>
          <w:sz w:val="22"/>
          <w:szCs w:val="22"/>
        </w:rPr>
        <w:t>.</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Ao final do período de contrato, a CONTRATADA deverá ceder, sem custo, à COTRATANTE a licença do software de gestão de documentos (GED). Durante o contrato atualizações e atendimentos de chamados estarão contemplados como serviços a serem disponibilizados pela CONTRATADA. Após este período, atualizações e atendimentos serão cobrados à parte, mediante negociação entre as partes.</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É de responsabilidade da CONTRATADA a realização das manutenções preventivas e corretivas nos equipamentos, além das atualizações necessárias no software de gestão de documentos.</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 CONTRATADA responsabilizar-se-á por todos os encargos sociais e trabalhistas, bem como por todo o ônus de seu pessoal, mantendo a contratante isenta de qualquer responsabilidade subsidiária ou solidária por tais obrigações.</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Na execução dos serviços objeto da licitação, a CONTRATADA encontra-se estritamente vinculada a este termo de referência, sendo que deverão ser refeitos os serviços realizados em desacordo com o aqui estipulado, sem prejuízo das penalidades cabíveis, estabelecidas no contrato de prestação de serviços a ser firmado com a CONTRATADA.</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É vedada a subcontratação ou execução por terceiros de qualquer atividade ou parcela dos serviços relacionados ao edital da licitação e seus anexos.</w:t>
      </w:r>
    </w:p>
    <w:p>
      <w:pPr>
        <w:pStyle w:val="48"/>
        <w:numPr>
          <w:ilvl w:val="1"/>
          <w:numId w:val="5"/>
        </w:numPr>
        <w:suppressAutoHyphens w:val="0"/>
        <w:spacing w:before="0" w:after="0"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CONSULTORIA EM GESTÃO DOCUMENTAL</w:t>
      </w:r>
    </w:p>
    <w:p>
      <w:pPr>
        <w:pStyle w:val="48"/>
        <w:suppressAutoHyphens w:val="0"/>
        <w:spacing w:before="0" w:after="0" w:line="240" w:lineRule="auto"/>
        <w:ind w:left="0" w:firstLine="0"/>
        <w:jc w:val="both"/>
        <w:textAlignment w:val="auto"/>
        <w:rPr>
          <w:rFonts w:hint="default" w:ascii="Times New Roman" w:hAnsi="Times New Roman" w:cs="Times New Roman"/>
          <w:color w:val="000000"/>
          <w:kern w:val="0"/>
          <w:sz w:val="22"/>
          <w:szCs w:val="22"/>
          <w:lang w:bidi="ar-SA"/>
        </w:rPr>
      </w:pPr>
    </w:p>
    <w:p>
      <w:pPr>
        <w:pStyle w:val="48"/>
        <w:numPr>
          <w:ilvl w:val="2"/>
          <w:numId w:val="5"/>
        </w:numPr>
        <w:suppressAutoHyphens w:val="0"/>
        <w:spacing w:before="0" w:after="0"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bidi="ar-SA"/>
        </w:rPr>
        <w:t xml:space="preserve">Princípios legais, resoluções e orientações CONARQ, ABNT/ISSO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CF - Constituição Federal.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LAB - Leis Arquivísticas Brasileiras – CONARQ. Ver anexo I – LAB.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Normas internacionais de arquivo - ISAG (G). Anexo I – ISAD (G).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Arq Modelos de Requisitos. Anexo III – e Arq Modelos de Requisitos.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ISO 15.4891 e 15.4892 – Gestão de Documentos de Arquivo GDA: Princípios e Diretrizes.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ISSO 30.300, 30.301 e 30.302 – Sistema de Gestão de Documentos de Arquivo SGDA.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ISO 16.175 e 14.721 - Sistema de Gestão Eletrônica de Documentos e Repositórios Digitais.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ISO 27.001. - Sistema de Gestão de Segurança da Informação SGSI.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CE - 14:000.04 – Comissão de Estudo de Gestão de Documentos Arquivísticos. </w:t>
      </w:r>
    </w:p>
    <w:p>
      <w:pPr>
        <w:pStyle w:val="48"/>
        <w:numPr>
          <w:ilvl w:val="0"/>
          <w:numId w:val="7"/>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Legislações federais, estaduais e municipais. </w:t>
      </w:r>
    </w:p>
    <w:p>
      <w:pPr>
        <w:pStyle w:val="48"/>
        <w:numPr>
          <w:ilvl w:val="2"/>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Adoção dos princípios legais</w:t>
      </w:r>
    </w:p>
    <w:p>
      <w:pPr>
        <w:pStyle w:val="48"/>
        <w:numPr>
          <w:ilvl w:val="0"/>
          <w:numId w:val="8"/>
        </w:numPr>
        <w:suppressAutoHyphens w:val="0"/>
        <w:spacing w:line="240" w:lineRule="auto"/>
        <w:ind w:left="1418" w:hanging="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Classificação. </w:t>
      </w:r>
    </w:p>
    <w:p>
      <w:pPr>
        <w:pStyle w:val="48"/>
        <w:numPr>
          <w:ilvl w:val="0"/>
          <w:numId w:val="8"/>
        </w:numPr>
        <w:suppressAutoHyphens w:val="0"/>
        <w:spacing w:line="240" w:lineRule="auto"/>
        <w:ind w:left="1418" w:hanging="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Definição de temporalidade: arquivos permanentes, arquivos intermediários e arquivos correntes. </w:t>
      </w:r>
    </w:p>
    <w:p>
      <w:pPr>
        <w:pStyle w:val="48"/>
        <w:numPr>
          <w:ilvl w:val="0"/>
          <w:numId w:val="8"/>
        </w:numPr>
        <w:suppressAutoHyphens w:val="0"/>
        <w:spacing w:line="240" w:lineRule="auto"/>
        <w:ind w:left="1418" w:hanging="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Documentos a serem descartados, expurgos. </w:t>
      </w:r>
    </w:p>
    <w:p>
      <w:pPr>
        <w:pStyle w:val="48"/>
        <w:numPr>
          <w:ilvl w:val="2"/>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Formação de comissão</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Definição da Política. </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Desenho do Processo. </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Descrição detalhada das Operações. </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Definição das Funções. </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Detalhamento dos Assuntos. </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Modelo de Documentos. </w:t>
      </w:r>
    </w:p>
    <w:p>
      <w:pPr>
        <w:pStyle w:val="48"/>
        <w:numPr>
          <w:ilvl w:val="0"/>
          <w:numId w:val="9"/>
        </w:numPr>
        <w:suppressAutoHyphens w:val="0"/>
        <w:spacing w:line="240" w:lineRule="auto"/>
        <w:ind w:left="1276" w:hanging="567"/>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Modelo de Ata. </w:t>
      </w:r>
    </w:p>
    <w:p>
      <w:pPr>
        <w:pStyle w:val="49"/>
        <w:suppressAutoHyphens w:val="0"/>
        <w:spacing w:line="240" w:lineRule="auto"/>
        <w:jc w:val="both"/>
        <w:textAlignment w:val="auto"/>
        <w:rPr>
          <w:rFonts w:hint="default" w:ascii="Times New Roman" w:hAnsi="Times New Roman" w:cs="Times New Roman"/>
          <w:color w:val="000000"/>
          <w:kern w:val="0"/>
          <w:sz w:val="22"/>
          <w:szCs w:val="22"/>
          <w:lang w:bidi="ar-SA"/>
        </w:rPr>
      </w:pPr>
    </w:p>
    <w:p>
      <w:pPr>
        <w:pStyle w:val="91"/>
        <w:numPr>
          <w:ilvl w:val="1"/>
          <w:numId w:val="5"/>
        </w:numPr>
        <w:spacing w:line="240" w:lineRule="auto"/>
        <w:ind w:left="0" w:firstLine="0"/>
        <w:jc w:val="both"/>
        <w:rPr>
          <w:rFonts w:hint="default" w:ascii="Times New Roman" w:hAnsi="Times New Roman" w:cs="Times New Roman"/>
          <w:sz w:val="22"/>
          <w:szCs w:val="22"/>
        </w:rPr>
      </w:pPr>
      <w:r>
        <w:rPr>
          <w:rFonts w:hint="default" w:ascii="Times New Roman" w:hAnsi="Times New Roman" w:eastAsia="Arial" w:cs="Times New Roman"/>
          <w:sz w:val="22"/>
          <w:szCs w:val="22"/>
        </w:rPr>
        <w:t>DO SERVIÇO DE DIGITALIZAÇÃO</w:t>
      </w:r>
    </w:p>
    <w:p>
      <w:pPr>
        <w:pStyle w:val="91"/>
        <w:spacing w:line="240" w:lineRule="auto"/>
        <w:jc w:val="both"/>
        <w:rPr>
          <w:rFonts w:hint="default" w:ascii="Times New Roman" w:hAnsi="Times New Roman" w:eastAsia="Arial" w:cs="Times New Roman"/>
          <w:sz w:val="22"/>
          <w:szCs w:val="22"/>
        </w:rPr>
      </w:pPr>
    </w:p>
    <w:p>
      <w:pPr>
        <w:pStyle w:val="91"/>
        <w:numPr>
          <w:ilvl w:val="2"/>
          <w:numId w:val="5"/>
        </w:numPr>
        <w:spacing w:line="240" w:lineRule="auto"/>
        <w:ind w:left="0" w:firstLine="0"/>
        <w:jc w:val="both"/>
        <w:rPr>
          <w:rFonts w:hint="default" w:ascii="Times New Roman" w:hAnsi="Times New Roman" w:cs="Times New Roman"/>
          <w:sz w:val="22"/>
          <w:szCs w:val="22"/>
        </w:rPr>
      </w:pPr>
      <w:r>
        <w:rPr>
          <w:rFonts w:hint="default" w:ascii="Times New Roman" w:hAnsi="Times New Roman" w:eastAsia="Arial" w:cs="Times New Roman"/>
          <w:b/>
          <w:sz w:val="22"/>
          <w:szCs w:val="22"/>
        </w:rPr>
        <w:t>Da movimentação física dos arquivos</w:t>
      </w:r>
    </w:p>
    <w:p>
      <w:pPr>
        <w:pStyle w:val="48"/>
        <w:numPr>
          <w:ilvl w:val="0"/>
          <w:numId w:val="10"/>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Criação de protocolos de retirada e entrega dos documentos. </w:t>
      </w:r>
    </w:p>
    <w:p>
      <w:pPr>
        <w:pStyle w:val="48"/>
        <w:numPr>
          <w:ilvl w:val="0"/>
          <w:numId w:val="10"/>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Responsabilidade pela coleta e entrega dos documentos por parte da CONTRATADA. </w:t>
      </w:r>
    </w:p>
    <w:p>
      <w:pPr>
        <w:pStyle w:val="48"/>
        <w:numPr>
          <w:ilvl w:val="2"/>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Da higienização dos arquivos</w:t>
      </w:r>
    </w:p>
    <w:p>
      <w:pPr>
        <w:pStyle w:val="48"/>
        <w:numPr>
          <w:ilvl w:val="0"/>
          <w:numId w:val="11"/>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Preparação: Se inicia com a preparação dos documentos para tornarem-se aptos à digitalização, isto inclui desde a remoção de grampos, clipes ou qualquer elemento que prejudique o acesso do documento ao scanner, desmontar pastas, recuperação páginas rasgadas até a separação dos documentos por lotes. </w:t>
      </w:r>
    </w:p>
    <w:p>
      <w:pPr>
        <w:pStyle w:val="48"/>
        <w:numPr>
          <w:ilvl w:val="0"/>
          <w:numId w:val="11"/>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Aplicação de ajustes nos documentos quando necessário, criação de capas e ajustes em clipes mal colocados. </w:t>
      </w:r>
    </w:p>
    <w:p>
      <w:pPr>
        <w:pStyle w:val="48"/>
        <w:numPr>
          <w:ilvl w:val="2"/>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Da digitalização dos documentos</w:t>
      </w:r>
    </w:p>
    <w:p>
      <w:pPr>
        <w:pStyle w:val="48"/>
        <w:numPr>
          <w:ilvl w:val="0"/>
          <w:numId w:val="12"/>
        </w:numPr>
        <w:spacing w:line="240" w:lineRule="auto"/>
        <w:ind w:left="0" w:firstLine="709"/>
        <w:jc w:val="both"/>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A CONTRATADA deverá montar sua estrutura fornecendo no mínimo 01(um) scanner e 01(um) computador/notebook e 01 (um) funcionário, além do mobiliário necessário para execução dos serviços. O colaborador deverá estar identificado.</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Abertura do lote de documentos e conferência de seu conteúdo, informando imediatamente à contratante a existência de eventuais inconsistências Identificadas.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Em situação extraordinária em que a contratante venha a precisar do documento físico que está em processo de digitalização, a CONTRATADA deverá retirar o lote da linha de produção, digitalizar o documento solicitado e anexá-lo no software GED, para possibilitar a consulta pelo usuário, ou protocolar e devolver à unidade organizacional da contratante, conforme o caso.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Inserção dos índices no software de gerenciamento eletrônico de documentos.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Processar documentos nos formatos, A4, carta e ofício, em gramaturas variando de 50 a 180 g/m²;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Coloração: Preto e branco (bitonal), escala de cinza ou colorida;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Resolução da captura: 300 DPI, no mínimo, ou superior de acordo com a característica do documento;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Codificação de imagens: Padrão TIFF ou PDF, a critério da CONTRATADA; </w:t>
      </w:r>
    </w:p>
    <w:p>
      <w:pPr>
        <w:pStyle w:val="48"/>
        <w:numPr>
          <w:ilvl w:val="0"/>
          <w:numId w:val="12"/>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Remontagem dos arquivos físicos após a digitalização. </w:t>
      </w:r>
    </w:p>
    <w:p>
      <w:pPr>
        <w:pStyle w:val="48"/>
        <w:numPr>
          <w:ilvl w:val="2"/>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Da organização física dos documentos</w:t>
      </w:r>
    </w:p>
    <w:p>
      <w:pPr>
        <w:pStyle w:val="48"/>
        <w:numPr>
          <w:ilvl w:val="0"/>
          <w:numId w:val="13"/>
        </w:numPr>
        <w:suppressAutoHyphens w:val="0"/>
        <w:spacing w:line="240" w:lineRule="auto"/>
        <w:ind w:left="993" w:hanging="36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Da prestação do serviço</w:t>
      </w:r>
    </w:p>
    <w:p>
      <w:pPr>
        <w:pStyle w:val="48"/>
        <w:numPr>
          <w:ilvl w:val="0"/>
          <w:numId w:val="14"/>
        </w:numPr>
        <w:suppressAutoHyphens w:val="0"/>
        <w:spacing w:line="240" w:lineRule="auto"/>
        <w:ind w:left="0" w:firstLine="106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Organização das prateleiras. </w:t>
      </w:r>
    </w:p>
    <w:p>
      <w:pPr>
        <w:pStyle w:val="48"/>
        <w:numPr>
          <w:ilvl w:val="0"/>
          <w:numId w:val="14"/>
        </w:numPr>
        <w:suppressAutoHyphens w:val="0"/>
        <w:spacing w:line="240" w:lineRule="auto"/>
        <w:ind w:left="0" w:firstLine="106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Cuidados com o ambiente de produção </w:t>
      </w:r>
    </w:p>
    <w:p>
      <w:pPr>
        <w:pStyle w:val="48"/>
        <w:numPr>
          <w:ilvl w:val="0"/>
          <w:numId w:val="14"/>
        </w:numPr>
        <w:suppressAutoHyphens w:val="0"/>
        <w:spacing w:line="240" w:lineRule="auto"/>
        <w:ind w:left="0" w:firstLine="106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Ordenar as caixas físicas e sistematicamente, estabelecendo critérios sequencial-lógicos, a serem definidos juntos com os servidores municipais responsáveis pelo armazenamento, para endereçamento, com identificação visual, por meio de placas indicativas dos corredores estantes, arquivos e/ou prateleiras. </w:t>
      </w:r>
    </w:p>
    <w:p>
      <w:pPr>
        <w:pStyle w:val="48"/>
        <w:numPr>
          <w:ilvl w:val="0"/>
          <w:numId w:val="13"/>
        </w:numPr>
        <w:suppressAutoHyphens w:val="0"/>
        <w:spacing w:line="240" w:lineRule="auto"/>
        <w:ind w:left="993" w:hanging="36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Do fornecimento de materiais</w:t>
      </w:r>
    </w:p>
    <w:p>
      <w:pPr>
        <w:pStyle w:val="48"/>
        <w:numPr>
          <w:ilvl w:val="0"/>
          <w:numId w:val="15"/>
        </w:numPr>
        <w:suppressAutoHyphens w:val="0"/>
        <w:spacing w:line="240" w:lineRule="auto"/>
        <w:ind w:left="0" w:firstLine="1134"/>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Caixas de papelão (Comprimento 240mm, espessura 133mm, largura 340mm). </w:t>
      </w:r>
    </w:p>
    <w:p>
      <w:pPr>
        <w:pStyle w:val="48"/>
        <w:numPr>
          <w:ilvl w:val="0"/>
          <w:numId w:val="15"/>
        </w:numPr>
        <w:suppressAutoHyphens w:val="0"/>
        <w:spacing w:line="240" w:lineRule="auto"/>
        <w:ind w:left="0" w:firstLine="1134"/>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 Etiquetas. </w:t>
      </w:r>
    </w:p>
    <w:p>
      <w:pPr>
        <w:pStyle w:val="48"/>
        <w:numPr>
          <w:ilvl w:val="0"/>
          <w:numId w:val="15"/>
        </w:numPr>
        <w:suppressAutoHyphens w:val="0"/>
        <w:spacing w:line="240" w:lineRule="auto"/>
        <w:ind w:left="0" w:firstLine="1134"/>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Grampo Trilho (“Romeu e Julieta”). </w:t>
      </w:r>
    </w:p>
    <w:p>
      <w:pPr>
        <w:pStyle w:val="48"/>
        <w:numPr>
          <w:ilvl w:val="0"/>
          <w:numId w:val="15"/>
        </w:numPr>
        <w:suppressAutoHyphens w:val="0"/>
        <w:spacing w:line="240" w:lineRule="auto"/>
        <w:ind w:left="0" w:firstLine="1134"/>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Grampos. </w:t>
      </w:r>
    </w:p>
    <w:p>
      <w:pPr>
        <w:pStyle w:val="48"/>
        <w:numPr>
          <w:ilvl w:val="0"/>
          <w:numId w:val="15"/>
        </w:numPr>
        <w:suppressAutoHyphens w:val="0"/>
        <w:spacing w:line="240" w:lineRule="auto"/>
        <w:ind w:left="0" w:firstLine="1134"/>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Clipes. </w:t>
      </w:r>
    </w:p>
    <w:p>
      <w:pPr>
        <w:pStyle w:val="48"/>
        <w:numPr>
          <w:ilvl w:val="0"/>
          <w:numId w:val="15"/>
        </w:numPr>
        <w:suppressAutoHyphens w:val="0"/>
        <w:spacing w:line="240" w:lineRule="auto"/>
        <w:ind w:left="0" w:firstLine="1134"/>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Papel. </w:t>
      </w:r>
    </w:p>
    <w:p>
      <w:pPr>
        <w:pStyle w:val="48"/>
        <w:numPr>
          <w:ilvl w:val="2"/>
          <w:numId w:val="14"/>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Da supervisão</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 empresa CONTRATADA deverá disponibilizar profissional com experiência em gestão arquivística, mediante registro em carteira de trabalho e ficha de registro da empresa, durante todo o período de vigência do contrato. Caso os profissionais sejam sócios ou diretores da empresa, esta comprovação deverá ser feita através do contrato social em vigor ou última ata de eleição de diretoria, devidamente registrada no órgão competente.</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Os serviços serão supervisionados pelo supervisor técnico da CONTRATADA, diagnosticando o controle de qualidade das imagens e checagem dos resultados obtidos na etapa de digitalização dos documentos, avaliando a qualidade de todas as imagens capturadas, bem como a sequência e integridade dos documentos digitalizados. </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Verificar a quantidade de imagens geradas por documento consistindo com o quantitativo de documentos físicos do lote. Esta prática de controle poderá identificar não conformidades quanto à falta de versos ou duplicidade de páginas; </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Verificação da qualidade da Indexação: verificar se os documentos foram corretamente indexados conforme padrão definido; </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Avaliação da qualidade da imagem do documento, no que tange a quesitos de nitidez e legibilidade; </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Verificação da remontagem e devolução de documentos; </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Ao final do processamento, os lotes de documentos deverão ser rearquivados no serviço de guarda de documentos, obedecendo-se o sequenciamento definido nas etapas de preparação e indexação dos mesmos, com o acompanhamento do Supervisor técnico; </w:t>
      </w:r>
    </w:p>
    <w:p>
      <w:pPr>
        <w:pStyle w:val="48"/>
        <w:numPr>
          <w:ilvl w:val="0"/>
          <w:numId w:val="1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Ao final do Contrato a CONTRATADA deverá fornecer um backup das imagens digitalizadas. </w:t>
      </w:r>
    </w:p>
    <w:p>
      <w:pPr>
        <w:pStyle w:val="49"/>
        <w:suppressAutoHyphens w:val="0"/>
        <w:spacing w:line="240" w:lineRule="auto"/>
        <w:ind w:firstLine="709"/>
        <w:jc w:val="both"/>
        <w:textAlignment w:val="auto"/>
        <w:rPr>
          <w:rFonts w:hint="default" w:ascii="Times New Roman" w:hAnsi="Times New Roman" w:cs="Times New Roman"/>
          <w:color w:val="000000"/>
          <w:kern w:val="0"/>
          <w:sz w:val="22"/>
          <w:szCs w:val="22"/>
          <w:lang w:bidi="ar-SA"/>
        </w:rPr>
      </w:pPr>
    </w:p>
    <w:p>
      <w:pPr>
        <w:pStyle w:val="48"/>
        <w:numPr>
          <w:ilvl w:val="1"/>
          <w:numId w:val="14"/>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SOFTWARE DE GESTÃO DE DOCUMENTOS</w:t>
      </w:r>
    </w:p>
    <w:p>
      <w:pPr>
        <w:pStyle w:val="48"/>
        <w:numPr>
          <w:ilvl w:val="0"/>
          <w:numId w:val="17"/>
        </w:numPr>
        <w:suppressAutoHyphens w:val="0"/>
        <w:spacing w:line="240" w:lineRule="auto"/>
        <w:ind w:left="0" w:firstLine="72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 prestação dos serviços deverá contemplar a adoção de um software de gerenciamento eletrônico de documentos, fornecido pela CONTRATADA, composto por módulos totalmente integrados e que compartilhem a mesma estrutura de tabelas e banco de dados, sendo desta forma capaz de gerenciar em uma única plataforma todos os serviços a serem prestados, e ainda a utilização destes por parte dos usuários, de forma que o relacionamento entre usuários e contratada se faça integralmente por intermédio do software GED. </w:t>
      </w:r>
    </w:p>
    <w:p>
      <w:pPr>
        <w:pStyle w:val="48"/>
        <w:numPr>
          <w:ilvl w:val="0"/>
          <w:numId w:val="17"/>
        </w:numPr>
        <w:suppressAutoHyphens w:val="0"/>
        <w:spacing w:line="240" w:lineRule="auto"/>
        <w:ind w:left="0" w:firstLine="72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 Software deverá ser parametrizado em estrita observância às definições contidas no projeto de gestão de documentos e executar todas as funcionalidades necessárias aos serviços, como descrito no termo de referência e anexos. </w:t>
      </w:r>
    </w:p>
    <w:p>
      <w:pPr>
        <w:pStyle w:val="48"/>
        <w:numPr>
          <w:ilvl w:val="0"/>
          <w:numId w:val="17"/>
        </w:numPr>
        <w:suppressAutoHyphens w:val="0"/>
        <w:spacing w:line="240" w:lineRule="auto"/>
        <w:ind w:left="0" w:firstLine="72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 software deverá ter garantia de funcionamento em 100% (cem por cento) de todo o período de vigência do contrato. </w:t>
      </w:r>
    </w:p>
    <w:p>
      <w:pPr>
        <w:pStyle w:val="48"/>
        <w:numPr>
          <w:ilvl w:val="0"/>
          <w:numId w:val="17"/>
        </w:numPr>
        <w:suppressAutoHyphens w:val="0"/>
        <w:spacing w:line="240" w:lineRule="auto"/>
        <w:ind w:left="0" w:firstLine="72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No caso de paralisação temporária de acesso ao sistema via internet, a CONTRATADA deverá possuir plano de contingência que possibilite a utilização de outros meios de comunicação para envio das solicitações. </w:t>
      </w:r>
    </w:p>
    <w:p>
      <w:pPr>
        <w:pStyle w:val="48"/>
        <w:suppressAutoHyphens w:val="0"/>
        <w:spacing w:line="240" w:lineRule="auto"/>
        <w:jc w:val="both"/>
        <w:textAlignment w:val="auto"/>
        <w:rPr>
          <w:rFonts w:hint="default" w:ascii="Times New Roman" w:hAnsi="Times New Roman" w:cs="Times New Roman"/>
          <w:color w:val="000000"/>
          <w:kern w:val="0"/>
          <w:sz w:val="22"/>
          <w:szCs w:val="22"/>
          <w:lang w:bidi="ar-SA"/>
        </w:rPr>
      </w:pPr>
    </w:p>
    <w:p>
      <w:pPr>
        <w:pStyle w:val="48"/>
        <w:numPr>
          <w:ilvl w:val="2"/>
          <w:numId w:val="14"/>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bidi="ar-SA"/>
        </w:rPr>
        <w:t xml:space="preserve">Características mínimas do software de gerenciamento eletrônico de documentos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O software deve ser local e via WEB (internet/intranet), o que garante uma maior confiabilidade para consulta das informações. O software deve estar disponível via internet, sete dias por semana, 24 horas por dia;</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Controle de permissões por departamentos;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Usuários únicos para acesso aos módulos;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Criação ilimitada de usuários;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Licença ilimitada de usuários;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Acesso ilimitado de usuários concorrentes;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Armazenamento dos dados em banco de dados MYSQL ou PostgreSQL.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Acesso mediante login e senha com definição de perfil: permissões e restrições do usuário quanto às ações a executar nos aplicativos e permissões e restrições aos departamentos da empresa;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Software em Português do Brasil;</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Compatibilidade com Internet Explorer 6.0 ou superior.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Módulo de guarda de documentos deve permitir o gerenciamento dos documentos digitalizados ou digitais da contratante.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Permissões ilimitadas de usuários, mediante senha e login;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Cadastrar ilimitadamente departamentos, tipos e subtipos documentais;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Cadastrar campos customizados para cada tipo documental, sempre que necessário;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Cadastrar, controlar e gerenciar os documentos físicos, digitalizados e digitais: Indexação dos materiais conforme as planilhas elaboradas e os campos customizados de que trata a alínea anterior;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Possibilitar o upload e download de arquivos eletrônicos em quaisquer extensões;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Permitir a inserção de metadados, tais como: elementos informativos do documento, autor, título, descrição, datas de criação e atualização;</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Pesquisa do material digital ou digitalizado, mediante os campos padrão do software ou campos customizados para cada tipo documental;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Visualização instantânea e simplificada dos documentos digitais ou digitalizados, conforme parâmetros da consulta;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Controlar a temporalidade documental;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Administrar os arquivos internos da contratante;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Carregar de forma automática todas as filiais, departamentos, tipos, subtipos e campos customizados parametrizados no Módulo GED;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Definição e inserção de metadados (dados de indexação) dos documentos;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Conversão de formatos;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Envio de e-mails e notificações;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Pesquisar documentos já disponíveis no software GED, mediante inserção de metadados ou texto livre.</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Fazer download de documentos do GED.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 Permitir a assinatura digital mediante certificados digitais do tipo A1 e A3.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Possuir automação para certificar digitalmente os documentos a serem digitalizados. </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Possibilitar a rastreabilidade dos documentos: histórico do documento, controle de versão, estado da tarefa (status), identificar quem fez alterações.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Possuir Workflow Nativo;</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Configurar regras de Workflow.</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Controlar a requisição e devolução de documentos (Check in/ Check out);</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Agregar documentos a processos;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Criar tarefas;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Permitir aprovação e rejeição de tarefas;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Emitir relatórios;</w:t>
      </w:r>
    </w:p>
    <w:p>
      <w:pPr>
        <w:pStyle w:val="48"/>
        <w:numPr>
          <w:ilvl w:val="0"/>
          <w:numId w:val="18"/>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Possuir suporte aos seguintes sistemas operacionais: LINUX, Windows 2000 ou superior para a plataforma Server e LINUX ou Windows 98, 2000, XP e superiores para a plataforma Client.</w:t>
      </w:r>
    </w:p>
    <w:p>
      <w:pPr>
        <w:pStyle w:val="91"/>
        <w:spacing w:line="240" w:lineRule="auto"/>
        <w:jc w:val="both"/>
        <w:rPr>
          <w:rFonts w:hint="default" w:ascii="Times New Roman" w:hAnsi="Times New Roman" w:eastAsia="Arial" w:cs="Times New Roman"/>
          <w:b/>
          <w:sz w:val="22"/>
          <w:szCs w:val="22"/>
        </w:rPr>
      </w:pPr>
    </w:p>
    <w:p>
      <w:pPr>
        <w:pStyle w:val="91"/>
        <w:numPr>
          <w:ilvl w:val="1"/>
          <w:numId w:val="14"/>
        </w:numPr>
        <w:spacing w:line="240" w:lineRule="auto"/>
        <w:ind w:left="0" w:firstLine="0"/>
        <w:jc w:val="both"/>
        <w:rPr>
          <w:rFonts w:hint="default" w:ascii="Times New Roman" w:hAnsi="Times New Roman" w:cs="Times New Roman"/>
          <w:sz w:val="22"/>
          <w:szCs w:val="22"/>
        </w:rPr>
      </w:pPr>
      <w:r>
        <w:rPr>
          <w:rFonts w:hint="default" w:ascii="Times New Roman" w:hAnsi="Times New Roman" w:eastAsia="Arial" w:cs="Times New Roman"/>
          <w:sz w:val="22"/>
          <w:szCs w:val="22"/>
        </w:rPr>
        <w:t>EQUIPAMENTOS</w:t>
      </w:r>
    </w:p>
    <w:p>
      <w:pPr>
        <w:pStyle w:val="91"/>
        <w:numPr>
          <w:ilvl w:val="0"/>
          <w:numId w:val="0"/>
        </w:numPr>
        <w:spacing w:line="240" w:lineRule="auto"/>
        <w:ind w:leftChars="0"/>
        <w:jc w:val="both"/>
        <w:rPr>
          <w:rFonts w:hint="default" w:ascii="Times New Roman" w:hAnsi="Times New Roman" w:cs="Times New Roman"/>
          <w:sz w:val="22"/>
          <w:szCs w:val="22"/>
        </w:rPr>
      </w:pPr>
    </w:p>
    <w:p>
      <w:pPr>
        <w:pStyle w:val="91"/>
        <w:spacing w:line="240" w:lineRule="auto"/>
        <w:ind w:firstLine="709"/>
        <w:jc w:val="both"/>
        <w:rPr>
          <w:rFonts w:hint="default" w:ascii="Times New Roman" w:hAnsi="Times New Roman" w:cs="Times New Roman"/>
          <w:sz w:val="22"/>
          <w:szCs w:val="22"/>
        </w:rPr>
      </w:pPr>
      <w:r>
        <w:rPr>
          <w:rFonts w:hint="default" w:ascii="Times New Roman" w:hAnsi="Times New Roman" w:eastAsia="Arial" w:cs="Times New Roman"/>
          <w:sz w:val="22"/>
          <w:szCs w:val="22"/>
        </w:rPr>
        <w:t>Para garantir o atendimento às especificações mínimas, as licitantes deverão apresentar junto a proposta de preços os catálogos técnicos dos equipamentos, sob pena de desclassificação.</w:t>
      </w:r>
    </w:p>
    <w:p>
      <w:pPr>
        <w:pStyle w:val="91"/>
        <w:numPr>
          <w:ilvl w:val="2"/>
          <w:numId w:val="14"/>
        </w:numPr>
        <w:spacing w:line="240" w:lineRule="auto"/>
        <w:ind w:left="0" w:firstLine="0"/>
        <w:jc w:val="both"/>
        <w:rPr>
          <w:rFonts w:hint="default" w:ascii="Times New Roman" w:hAnsi="Times New Roman" w:cs="Times New Roman"/>
          <w:sz w:val="22"/>
          <w:szCs w:val="22"/>
        </w:rPr>
      </w:pPr>
      <w:r>
        <w:rPr>
          <w:rFonts w:hint="default" w:ascii="Times New Roman" w:hAnsi="Times New Roman" w:eastAsia="Arial" w:cs="Times New Roman"/>
          <w:b/>
          <w:sz w:val="22"/>
          <w:szCs w:val="22"/>
        </w:rPr>
        <w:t>Características mínimas dos scanners de mesa</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Equipamentos novos e de primeiro uso, com alimentador automático de documentos duplex de passagem única.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Modos de digitalização: simplex ou duplex colorido ou monocromático.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Tipo de scanner: CIS duplo.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Velocidade de digitalização: 50 ppm, 100 ipm.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Resolução da digitalização: 300 dpi.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Ciclo diário: 5.000 páginas.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Conectividade: USB 3.0, Wireless, Ethernet Gigabit.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Capacidade do ADF: 50 folhas.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Sistemas operacionais: Windows 10/8.1/7, MAC OS.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Profundidade de tons de cinza: 250 níveis.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Destino digitalização: PC (arquivo, imagem, e-mail e OCR), FTP/SFTP e Dispositivos Móveis. </w:t>
      </w:r>
    </w:p>
    <w:p>
      <w:pPr>
        <w:pStyle w:val="48"/>
        <w:numPr>
          <w:ilvl w:val="0"/>
          <w:numId w:val="19"/>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Compatibilidade driver TWAIN. </w:t>
      </w:r>
    </w:p>
    <w:p>
      <w:pPr>
        <w:pStyle w:val="49"/>
        <w:suppressAutoHyphens w:val="0"/>
        <w:spacing w:line="240" w:lineRule="auto"/>
        <w:jc w:val="both"/>
        <w:textAlignment w:val="auto"/>
        <w:rPr>
          <w:rFonts w:hint="default" w:ascii="Times New Roman" w:hAnsi="Times New Roman" w:cs="Times New Roman"/>
          <w:color w:val="000000"/>
          <w:kern w:val="0"/>
          <w:sz w:val="22"/>
          <w:szCs w:val="22"/>
          <w:lang w:bidi="ar-SA"/>
        </w:rPr>
      </w:pPr>
    </w:p>
    <w:p>
      <w:pPr>
        <w:pStyle w:val="48"/>
        <w:numPr>
          <w:ilvl w:val="3"/>
          <w:numId w:val="14"/>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Características mínimas do Software de digitalização de documentos</w:t>
      </w:r>
    </w:p>
    <w:p>
      <w:pPr>
        <w:pStyle w:val="49"/>
        <w:suppressAutoHyphens w:val="0"/>
        <w:spacing w:line="240" w:lineRule="auto"/>
        <w:ind w:firstLine="709"/>
        <w:jc w:val="both"/>
        <w:textAlignment w:val="auto"/>
        <w:rPr>
          <w:rFonts w:hint="default" w:ascii="Times New Roman" w:hAnsi="Times New Roman" w:cs="Times New Roman"/>
          <w:color w:val="000000"/>
          <w:kern w:val="0"/>
          <w:sz w:val="22"/>
          <w:szCs w:val="22"/>
          <w:lang w:bidi="ar-SA"/>
        </w:rPr>
      </w:pPr>
      <w:r>
        <w:rPr>
          <w:rFonts w:hint="default" w:ascii="Times New Roman" w:hAnsi="Times New Roman" w:cs="Times New Roman"/>
          <w:sz w:val="22"/>
          <w:szCs w:val="22"/>
        </w:rPr>
        <w:t>Recursos de imagem: Alinhamento automático da imagem; Compactação JPEG através de hardware; Correção automática de orientação -90°, 90° e 180°; Detecção automática da orientação do documento; Detecção automática de cores; Detecção automática do tamanho do documento; Difusão de erro; i-DTC; DTC-Avançado; Pontilhamento; Ênfase na imagem; Remoção de abas; Remoção automática de páginas em branco; Remoção de orifícios; Remoção eletrônica de cores; Saída multi imagem (Preto e branco/Colorida e Preto e branco/Tons de cinza); Separação horizontal automática da imagem; sRGB; tecnologia iSOP (Proteção Sônica Inteligente de Papel) reduz o risco de dano aos documentos ao parar a digitalização quando o scanner detecta o som de atolamento de papel; Recurso de gerenciamento centralizado de vários scanners; Possuir padrão TWAIN / ISIS, com processamento avançado de preto e branco; Conversão automática dos documentos em imagens adequadas para OCR (Reconhecimento ótico de caracteres); Recurso para realizar o processamento de imagem de alta qualidade e, ao mesmo tempo, digitalização em lote; Saída de arquivo: PDF, PDF/A, PDF com OCR, TIFF, JPEG; Reconhecimento ótico de caracteres (português, inglês, espanhol); Varredura de lote: Bloqueio de lote e configuração de tecla de atalho; Edição: girar página, movimentar página e deletar página; Suspensão e revisão de lote; Exibição: visualização de várias páginas e miniaturas; Indexando: dados predefinidos (data, hora, nome do arquivo, número da página, OCR e código de barras) para XML, CSV ou TXT.</w:t>
      </w:r>
    </w:p>
    <w:p>
      <w:pPr>
        <w:pStyle w:val="48"/>
        <w:numPr>
          <w:ilvl w:val="2"/>
          <w:numId w:val="14"/>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Características mínimas dos computadores e/ou notebooks</w:t>
      </w: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themeColor="text1"/>
          <w:kern w:val="0"/>
          <w:sz w:val="22"/>
          <w:szCs w:val="22"/>
          <w:lang w:bidi="ar-SA"/>
        </w:rPr>
        <w:t xml:space="preserve">Processador </w:t>
      </w:r>
      <w:r>
        <w:rPr>
          <w:rFonts w:hint="default" w:ascii="Times New Roman" w:hAnsi="Times New Roman" w:cs="Times New Roman"/>
          <w:color w:val="000000" w:themeColor="text1"/>
          <w:sz w:val="22"/>
          <w:szCs w:val="22"/>
          <w:shd w:val="clear" w:fill="FFFFFF"/>
        </w:rPr>
        <w:t>2.3 GHz a 3.8 GHz, cache de 12 MB, hexa-core, 10ª geração; Memória: 1 x 8GB DDR4; 1 x SSD de 256GB PCIe NVMe M.2; Wireless: placa de rede Wi-fi e Bluetooth 4.2; Portas e Slots: Entrada de áudio universal, saída de linha, Porta USB 3.2 Type-A, porta USB 3.2 Type-A, slots knock-out para antena sem fio, porta de vídeo serial/DP 1.4/HDMI 2.0b/VGA, 2 portas USB 2.0, 2 portas USB 3.2 Type-A, porta RJ-45 de 10/100/1.000 Mbit/s, DisplayPort, porta HDMI.</w:t>
      </w: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DA EQUIPE TÉCNICA</w:t>
      </w:r>
    </w:p>
    <w:p>
      <w:pPr>
        <w:pStyle w:val="92"/>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A equipe técnica deverá ser composta por no mínimo: </w:t>
      </w:r>
    </w:p>
    <w:p>
      <w:pPr>
        <w:pStyle w:val="92"/>
        <w:numPr>
          <w:ilvl w:val="0"/>
          <w:numId w:val="20"/>
        </w:numPr>
        <w:spacing w:line="240" w:lineRule="auto"/>
        <w:ind w:left="0" w:firstLine="709"/>
        <w:jc w:val="both"/>
        <w:rPr>
          <w:rFonts w:hint="default" w:ascii="Times New Roman" w:hAnsi="Times New Roman" w:cs="Times New Roman"/>
          <w:sz w:val="22"/>
          <w:szCs w:val="22"/>
        </w:rPr>
      </w:pPr>
      <w:r>
        <w:rPr>
          <w:rFonts w:hint="default" w:ascii="Times New Roman" w:hAnsi="Times New Roman" w:cs="Times New Roman"/>
          <w:sz w:val="22"/>
          <w:szCs w:val="22"/>
        </w:rPr>
        <w:t>01 (um) Supervisor Técnico com experiência na área.</w:t>
      </w:r>
    </w:p>
    <w:p>
      <w:pPr>
        <w:pStyle w:val="92"/>
        <w:numPr>
          <w:ilvl w:val="0"/>
          <w:numId w:val="20"/>
        </w:numPr>
        <w:spacing w:line="240" w:lineRule="auto"/>
        <w:ind w:left="0" w:firstLine="709"/>
        <w:jc w:val="both"/>
        <w:rPr>
          <w:rFonts w:hint="default" w:ascii="Times New Roman" w:hAnsi="Times New Roman" w:cs="Times New Roman"/>
          <w:sz w:val="22"/>
          <w:szCs w:val="22"/>
        </w:rPr>
      </w:pPr>
      <w:r>
        <w:rPr>
          <w:rFonts w:hint="default" w:ascii="Times New Roman" w:hAnsi="Times New Roman" w:cs="Times New Roman"/>
          <w:sz w:val="22"/>
          <w:szCs w:val="22"/>
        </w:rPr>
        <w:t>01 (um) profissional para realizar o serviço de conversão dos arquivos físicos em digitais e organização física, podendo, a critério da Naviraíprev, haver solicitação de aumento de efetivo</w:t>
      </w:r>
      <w:r>
        <w:rPr>
          <w:rFonts w:hint="default" w:ascii="Times New Roman" w:hAnsi="Times New Roman" w:cs="Times New Roman"/>
          <w:sz w:val="22"/>
          <w:szCs w:val="22"/>
          <w:lang w:val="pt-BR"/>
        </w:rPr>
        <w:t>;</w:t>
      </w:r>
    </w:p>
    <w:p>
      <w:pPr>
        <w:pStyle w:val="92"/>
        <w:numPr>
          <w:ilvl w:val="0"/>
          <w:numId w:val="20"/>
        </w:numPr>
        <w:spacing w:line="240" w:lineRule="auto"/>
        <w:ind w:left="0" w:firstLine="709"/>
        <w:jc w:val="both"/>
        <w:rPr>
          <w:rFonts w:hint="default" w:ascii="Times New Roman" w:hAnsi="Times New Roman" w:cs="Times New Roman"/>
          <w:kern w:val="0"/>
          <w:sz w:val="22"/>
          <w:szCs w:val="22"/>
          <w:lang w:bidi="ar-SA"/>
        </w:rPr>
      </w:pPr>
      <w:r>
        <w:rPr>
          <w:rFonts w:hint="default" w:ascii="Times New Roman" w:hAnsi="Times New Roman" w:cs="Times New Roman"/>
          <w:sz w:val="22"/>
          <w:szCs w:val="22"/>
          <w:lang w:val="pt-BR"/>
        </w:rPr>
        <w:t>01 (um) profissional de Tecnologia da informação (T.I.).</w:t>
      </w:r>
    </w:p>
    <w:p>
      <w:pPr>
        <w:pStyle w:val="92"/>
        <w:numPr>
          <w:ilvl w:val="0"/>
          <w:numId w:val="0"/>
        </w:numPr>
        <w:spacing w:line="240" w:lineRule="auto"/>
        <w:ind w:left="709" w:leftChars="0"/>
        <w:jc w:val="both"/>
        <w:rPr>
          <w:rFonts w:hint="default" w:ascii="Times New Roman" w:hAnsi="Times New Roman" w:cs="Times New Roman"/>
          <w:kern w:val="0"/>
          <w:sz w:val="22"/>
          <w:szCs w:val="22"/>
          <w:lang w:bidi="ar-SA"/>
        </w:rPr>
      </w:pP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color w:val="000000"/>
          <w:kern w:val="0"/>
          <w:sz w:val="22"/>
          <w:szCs w:val="22"/>
          <w:lang w:bidi="ar-SA"/>
        </w:rPr>
        <w:t>DO PRAZO DE EXECUÇÃO DOS SERVIÇOS</w:t>
      </w:r>
    </w:p>
    <w:p>
      <w:pPr>
        <w:pStyle w:val="48"/>
        <w:numPr>
          <w:ilvl w:val="0"/>
          <w:numId w:val="0"/>
        </w:numPr>
        <w:suppressAutoHyphens w:val="0"/>
        <w:spacing w:line="240" w:lineRule="auto"/>
        <w:ind w:leftChars="0"/>
        <w:jc w:val="both"/>
        <w:textAlignment w:val="auto"/>
        <w:rPr>
          <w:rFonts w:hint="default" w:ascii="Times New Roman" w:hAnsi="Times New Roman" w:cs="Times New Roman"/>
          <w:sz w:val="22"/>
          <w:szCs w:val="22"/>
        </w:rPr>
      </w:pPr>
    </w:p>
    <w:p>
      <w:pPr>
        <w:pStyle w:val="92"/>
        <w:spacing w:line="240" w:lineRule="auto"/>
        <w:ind w:firstLine="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A empresa deverá executar os serviços em um prazo de até </w:t>
      </w:r>
      <w:r>
        <w:rPr>
          <w:rFonts w:hint="default" w:ascii="Times New Roman" w:hAnsi="Times New Roman" w:cs="Times New Roman"/>
          <w:sz w:val="22"/>
          <w:szCs w:val="22"/>
          <w:lang w:val="pt-BR"/>
        </w:rPr>
        <w:t>06</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seis</w:t>
      </w:r>
      <w:r>
        <w:rPr>
          <w:rFonts w:hint="default" w:ascii="Times New Roman" w:hAnsi="Times New Roman" w:cs="Times New Roman"/>
          <w:sz w:val="22"/>
          <w:szCs w:val="22"/>
        </w:rPr>
        <w:t>) meses, contados a partir da data de assinatura do Contrato, podendo ser prorrogada por acordo de partes em conformidade com a Lei 8.666/93.</w:t>
      </w:r>
    </w:p>
    <w:p>
      <w:pPr>
        <w:pStyle w:val="92"/>
        <w:spacing w:line="240" w:lineRule="auto"/>
        <w:jc w:val="both"/>
        <w:rPr>
          <w:rFonts w:hint="default" w:ascii="Times New Roman" w:hAnsi="Times New Roman" w:cs="Times New Roman"/>
          <w:b/>
          <w:sz w:val="22"/>
          <w:szCs w:val="22"/>
        </w:rPr>
      </w:pPr>
    </w:p>
    <w:p>
      <w:pPr>
        <w:pStyle w:val="92"/>
        <w:numPr>
          <w:ilvl w:val="0"/>
          <w:numId w:val="5"/>
        </w:numPr>
        <w:spacing w:line="240" w:lineRule="auto"/>
        <w:ind w:left="0" w:firstLine="0"/>
        <w:jc w:val="both"/>
        <w:rPr>
          <w:rFonts w:hint="default" w:ascii="Times New Roman" w:hAnsi="Times New Roman" w:cs="Times New Roman"/>
          <w:sz w:val="22"/>
          <w:szCs w:val="22"/>
        </w:rPr>
      </w:pPr>
      <w:r>
        <w:rPr>
          <w:rFonts w:hint="default" w:ascii="Times New Roman" w:hAnsi="Times New Roman" w:cs="Times New Roman"/>
          <w:b/>
          <w:sz w:val="22"/>
          <w:szCs w:val="22"/>
        </w:rPr>
        <w:t>DA NOTA FISCAL</w:t>
      </w:r>
    </w:p>
    <w:p>
      <w:pPr>
        <w:pStyle w:val="92"/>
        <w:numPr>
          <w:ilvl w:val="0"/>
          <w:numId w:val="0"/>
        </w:numPr>
        <w:spacing w:line="240" w:lineRule="auto"/>
        <w:ind w:leftChars="0"/>
        <w:jc w:val="both"/>
        <w:rPr>
          <w:rFonts w:hint="default" w:ascii="Times New Roman" w:hAnsi="Times New Roman" w:cs="Times New Roman"/>
          <w:sz w:val="22"/>
          <w:szCs w:val="22"/>
        </w:rPr>
      </w:pPr>
    </w:p>
    <w:p>
      <w:pPr>
        <w:pStyle w:val="49"/>
        <w:suppressAutoHyphens w:val="0"/>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A Nota Fiscal/Fatura deverá ser emitida, preferencialmente, em meio eletrônico e conter a indicação do serviço prestado, conforme a discriminação da Nota de Empenho, quantidade, e os preços unitário e total. Deverá ser apresentado, junto com a nota fiscal de faturamento, relatório das imagens digitalizadas.</w:t>
      </w:r>
    </w:p>
    <w:p>
      <w:pPr>
        <w:pStyle w:val="49"/>
        <w:suppressAutoHyphens w:val="0"/>
        <w:spacing w:line="240" w:lineRule="auto"/>
        <w:ind w:firstLine="709"/>
        <w:jc w:val="both"/>
        <w:textAlignment w:val="auto"/>
        <w:rPr>
          <w:rFonts w:hint="default" w:ascii="Times New Roman" w:hAnsi="Times New Roman" w:cs="Times New Roman"/>
          <w:kern w:val="0"/>
          <w:sz w:val="22"/>
          <w:szCs w:val="22"/>
          <w:lang w:bidi="ar-SA"/>
        </w:rPr>
      </w:pPr>
      <w:r>
        <w:rPr>
          <w:rFonts w:hint="default" w:ascii="Times New Roman" w:hAnsi="Times New Roman" w:cs="Times New Roman"/>
          <w:kern w:val="0"/>
          <w:sz w:val="22"/>
          <w:szCs w:val="22"/>
          <w:lang w:bidi="ar-SA"/>
        </w:rPr>
        <w:t xml:space="preserve">Para fins de atendimento a </w:t>
      </w:r>
      <w:r>
        <w:rPr>
          <w:rFonts w:hint="default" w:ascii="Times New Roman" w:hAnsi="Times New Roman" w:cs="Times New Roman"/>
          <w:b/>
          <w:bCs/>
          <w:kern w:val="0"/>
          <w:sz w:val="22"/>
          <w:szCs w:val="22"/>
          <w:lang w:bidi="ar-SA"/>
        </w:rPr>
        <w:t xml:space="preserve">IN/RBF 1.234, de 11/01/2012 </w:t>
      </w:r>
      <w:r>
        <w:rPr>
          <w:rFonts w:hint="default" w:ascii="Times New Roman" w:hAnsi="Times New Roman" w:cs="Times New Roman"/>
          <w:kern w:val="0"/>
          <w:sz w:val="22"/>
          <w:szCs w:val="22"/>
          <w:lang w:bidi="ar-SA"/>
        </w:rPr>
        <w:t>(alterada pela IN/RBF nº 1.244/2012), a empresa deverá informar no documento fiscal os valores detalhados das contribuições federais a serem retidos na operação, exceto se a empresa for OPTANTE PELO SIMPLES.</w:t>
      </w: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kern w:val="0"/>
          <w:sz w:val="22"/>
          <w:szCs w:val="22"/>
          <w:lang w:bidi="ar-SA"/>
        </w:rPr>
        <w:t>DO PAGAMENTO</w:t>
      </w:r>
    </w:p>
    <w:p>
      <w:pPr>
        <w:pStyle w:val="48"/>
        <w:numPr>
          <w:ilvl w:val="0"/>
          <w:numId w:val="21"/>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O pagamento será efetuado, mediante depósito em conta corrente registrada em nome da pessoa jurídica vencedora do certame licitatório, no prazo de 7 (sete) dias úteis após o recebimento definitivo pela fiscalização e/ou do recebimento do documento fiscal.</w:t>
      </w:r>
    </w:p>
    <w:p>
      <w:pPr>
        <w:pStyle w:val="92"/>
        <w:numPr>
          <w:ilvl w:val="0"/>
          <w:numId w:val="21"/>
        </w:numPr>
        <w:spacing w:line="240" w:lineRule="auto"/>
        <w:ind w:left="0" w:firstLine="709"/>
        <w:jc w:val="both"/>
        <w:rPr>
          <w:rFonts w:hint="default" w:ascii="Times New Roman" w:hAnsi="Times New Roman" w:cs="Times New Roman"/>
          <w:sz w:val="22"/>
          <w:szCs w:val="22"/>
        </w:rPr>
      </w:pPr>
      <w:r>
        <w:rPr>
          <w:rFonts w:hint="default" w:ascii="Times New Roman" w:hAnsi="Times New Roman" w:cs="Times New Roman"/>
          <w:sz w:val="22"/>
          <w:szCs w:val="22"/>
        </w:rPr>
        <w:t xml:space="preserve">O pagamento será efetuado pelo serviço executado efetivamente pela CONTRATADA. Deverá ser entregue mensalmente relatório com o descritivo dos documentos digitalizados constando no mínimo: número de série do scanner, contador inicial e final no período, título dos documentos e quantidade de páginas por documento. O mesmo deverá ser assinado pelo supervisor da CONTRATADA. </w:t>
      </w:r>
    </w:p>
    <w:p>
      <w:pPr>
        <w:pStyle w:val="48"/>
        <w:numPr>
          <w:ilvl w:val="0"/>
          <w:numId w:val="22"/>
        </w:numPr>
        <w:suppressAutoHyphens w:val="0"/>
        <w:spacing w:line="240" w:lineRule="auto"/>
        <w:ind w:left="0" w:firstLine="1276"/>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A forma de pagamento à Contratada será de acordo com a quantidade de páginas digitalizadas, mediante contador do equipamento Scaner.</w:t>
      </w:r>
    </w:p>
    <w:p>
      <w:pPr>
        <w:pStyle w:val="48"/>
        <w:numPr>
          <w:ilvl w:val="0"/>
          <w:numId w:val="22"/>
        </w:numPr>
        <w:suppressAutoHyphens w:val="0"/>
        <w:spacing w:line="240" w:lineRule="auto"/>
        <w:ind w:left="0" w:firstLine="1276"/>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O pagamento será condicionado à aprovação da nota técnica emitida pelo fiscal e/ou gestor requisitante.</w:t>
      </w:r>
    </w:p>
    <w:p>
      <w:pPr>
        <w:pStyle w:val="48"/>
        <w:numPr>
          <w:ilvl w:val="0"/>
          <w:numId w:val="22"/>
        </w:numPr>
        <w:suppressAutoHyphens w:val="0"/>
        <w:spacing w:line="240" w:lineRule="auto"/>
        <w:ind w:left="0" w:firstLine="1276"/>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Os serviços discriminados neste termo de referência serão recebidos pelo fiscal requisitante, de acordo com as descrições e quantidades contidas na nota de empenho, sendo que, na hipótese de entrega de produto diverso, o pagamento ficará suspenso até a respectiva regularização.</w:t>
      </w:r>
    </w:p>
    <w:p>
      <w:pPr>
        <w:pStyle w:val="48"/>
        <w:numPr>
          <w:ilvl w:val="0"/>
          <w:numId w:val="21"/>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O procedimento de pagamento da Nota Fiscal só se efetivará após o Recebimento definitivo e mediante a comprovação da existência de conta bancária válida e ativa em nome da empresa, além da regularidade fiscal (INSS/FGTS) e trabalhista.</w:t>
      </w:r>
    </w:p>
    <w:p>
      <w:pPr>
        <w:pStyle w:val="48"/>
        <w:numPr>
          <w:ilvl w:val="0"/>
          <w:numId w:val="21"/>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Será retida na fonte, caso a empresa não seja OPTANTE PELO SIMPLES, sobre o valor da Nota Fiscal/Fatura, a alíquota dos seguintes impostos:</w:t>
      </w:r>
    </w:p>
    <w:p>
      <w:pPr>
        <w:pStyle w:val="48"/>
        <w:numPr>
          <w:ilvl w:val="0"/>
          <w:numId w:val="23"/>
        </w:numPr>
        <w:suppressAutoHyphens w:val="0"/>
        <w:spacing w:line="240" w:lineRule="auto"/>
        <w:ind w:left="0" w:firstLine="1276"/>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Imposto de Renda, Contribuição Social Sobre Lucro Líquido-CSLL, Cofins e Pis/Pasep, nos termos da Lei 9.430/96, salvo opção da empresa pelo SIMPLES – Sistema Integrado de Pagamento de Impostos e Contribuições das Microempresas e empresas de Pequeno Porte, hipótese em que o fornecedor deverá comprovar a Opção;</w:t>
      </w:r>
    </w:p>
    <w:p>
      <w:pPr>
        <w:pStyle w:val="48"/>
        <w:numPr>
          <w:ilvl w:val="0"/>
          <w:numId w:val="23"/>
        </w:numPr>
        <w:suppressAutoHyphens w:val="0"/>
        <w:spacing w:line="240" w:lineRule="auto"/>
        <w:ind w:left="0" w:firstLine="1276"/>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Imposto Sobre Serviços de Qualquer Natureza – ISSQN, se este for devido.</w:t>
      </w:r>
    </w:p>
    <w:p>
      <w:pPr>
        <w:pStyle w:val="48"/>
        <w:numPr>
          <w:ilvl w:val="0"/>
          <w:numId w:val="21"/>
        </w:numPr>
        <w:suppressAutoHyphens w:val="0"/>
        <w:spacing w:line="240" w:lineRule="auto"/>
        <w:ind w:left="0" w:firstLine="709"/>
        <w:jc w:val="both"/>
        <w:textAlignment w:val="auto"/>
        <w:rPr>
          <w:rFonts w:hint="default" w:ascii="Times New Roman" w:hAnsi="Times New Roman" w:cs="Times New Roman"/>
          <w:b/>
          <w:kern w:val="0"/>
          <w:sz w:val="22"/>
          <w:szCs w:val="22"/>
          <w:lang w:bidi="ar-SA"/>
        </w:rPr>
      </w:pPr>
      <w:r>
        <w:rPr>
          <w:rFonts w:hint="default" w:ascii="Times New Roman" w:hAnsi="Times New Roman" w:cs="Times New Roman"/>
          <w:kern w:val="0"/>
          <w:sz w:val="22"/>
          <w:szCs w:val="22"/>
          <w:lang w:bidi="ar-SA"/>
        </w:rPr>
        <w:t xml:space="preserve">Em caso de atraso no pagamento por parte do Tribunal, os valores a serem pagos serão atualizados, desde a data final do período de adimplemento de cada parcela até a data do efetivo pagamento, mediante a aplicação da seguinte fórmula: EM = I x N x VP, onde: EM = Encargos Moratórios; N = Número de dias entre a data prevista para o pagamento e a do efetivo pagamento; VP = Valor da parcela em atraso; I = Índice de compensação financeira = 0,00016438, assim apurado: i = taxa percentual anual do valor de 6%, I = i / 365 </w:t>
      </w:r>
      <w:r>
        <w:rPr>
          <w:rFonts w:hint="default" w:ascii="Times New Roman" w:hAnsi="Times New Roman" w:eastAsia="Times New Roman" w:cs="Times New Roman"/>
          <w:kern w:val="0"/>
          <w:sz w:val="22"/>
          <w:szCs w:val="22"/>
          <w:lang w:bidi="ar-SA"/>
        </w:rPr>
        <w:t>􀀀</w:t>
      </w:r>
      <w:r>
        <w:rPr>
          <w:rFonts w:hint="default" w:ascii="Times New Roman" w:hAnsi="Times New Roman" w:cs="Times New Roman"/>
          <w:kern w:val="0"/>
          <w:sz w:val="22"/>
          <w:szCs w:val="22"/>
          <w:lang w:bidi="ar-SA"/>
        </w:rPr>
        <w:t xml:space="preserve"> I = (6/100) /365.</w:t>
      </w:r>
    </w:p>
    <w:p>
      <w:pPr>
        <w:pStyle w:val="48"/>
        <w:numPr>
          <w:ilvl w:val="0"/>
          <w:numId w:val="0"/>
        </w:numPr>
        <w:suppressAutoHyphens w:val="0"/>
        <w:spacing w:line="240" w:lineRule="auto"/>
        <w:ind w:left="709" w:leftChars="0"/>
        <w:jc w:val="both"/>
        <w:textAlignment w:val="auto"/>
        <w:rPr>
          <w:rFonts w:hint="default" w:ascii="Times New Roman" w:hAnsi="Times New Roman" w:cs="Times New Roman"/>
          <w:b/>
          <w:kern w:val="0"/>
          <w:sz w:val="22"/>
          <w:szCs w:val="22"/>
          <w:lang w:bidi="ar-SA"/>
        </w:rPr>
      </w:pP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kern w:val="0"/>
          <w:sz w:val="22"/>
          <w:szCs w:val="22"/>
          <w:lang w:bidi="ar-SA"/>
        </w:rPr>
        <w:t>DAS OBRIGAÇÕES DA CONTRATADA</w:t>
      </w:r>
    </w:p>
    <w:p>
      <w:pPr>
        <w:pStyle w:val="48"/>
        <w:numPr>
          <w:ilvl w:val="1"/>
          <w:numId w:val="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Durante a execução do contrato, a CONTRATADA deverá:</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Indenizar quaisquer danos ou prejuízos causados à Naviraíprev ou a terceiros, por ação ou omissão acerca da execução dos serviços;</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Manter durante a vigência do contrato todas as condições de habilitação e qualificação exigidas neste termo de referência;</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Prestar as informações e os esclarecimentos solicitados pelo Contratante;</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Responsabilizar-se pelo custeio das despesas referentes ao transporte, embalagem e seguro quando da entrega das digitalizações.</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Os prestadores de serviços deverão estar identificados com crachá da empresa contratada durante a execução dos trabalhos, comprometendo-se a portar vestimentas adequadas quando nas dependências da Naviraíprev ou durante a realização de atividade externa vinculada ao contrato.</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Os prestadores de serviços deverão assumir total responsabilidade pelo correto uso dos recursos computacionais e materiais a eles disponibilizados, durante o exercício das suas atribuições no ambiente da Naviraíprev, bem como do controle e guarda de todos os bens que porventura sejam colocados sob sua responsabilidade. Em caso de perda, dano, extravio ou mau uso, e deverão estar cientes das penalidades a serem a eles aplicadas.</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Contratada é obrigada a assegurar e facilitar acesso da fiscalização aos serviços e a todos os elementos que forem necessários ao desempenho de sua missão.</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A fiscalização deverá verificar a ocorrência de fatos para os quais haja sido estipulada qualquer penalidade contratual. A fiscalização informará ao setor competente quanto ao fato, instruindo o seu relatório com os documentos necessários e, em caso de multa, indicando o seu valor.</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A ação ou omissão, total ou parcial, da fiscalização não eximirá a Contratada da integral responsabilidade pela execução dos serviços contratados.</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Assumir todos os encargos de possível demanda trabalhista, cível ou penal relacionada ao fornecimento, sendo de inteira responsabilidade do fornecedor a contratação de funcionários necessários à perfeita execução do fornecimento.</w:t>
      </w:r>
    </w:p>
    <w:p>
      <w:pPr>
        <w:pStyle w:val="48"/>
        <w:numPr>
          <w:ilvl w:val="0"/>
          <w:numId w:val="24"/>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Receber os valores que lhe forem devidos pela prestação dos serviços, na forma disposta neste Termo de Referência.</w:t>
      </w:r>
    </w:p>
    <w:p>
      <w:pPr>
        <w:pStyle w:val="48"/>
        <w:numPr>
          <w:ilvl w:val="0"/>
          <w:numId w:val="0"/>
        </w:numPr>
        <w:suppressAutoHyphens w:val="0"/>
        <w:spacing w:line="240" w:lineRule="auto"/>
        <w:ind w:left="709" w:leftChars="0"/>
        <w:jc w:val="both"/>
        <w:textAlignment w:val="auto"/>
        <w:rPr>
          <w:rFonts w:hint="default" w:ascii="Times New Roman" w:hAnsi="Times New Roman" w:cs="Times New Roman"/>
          <w:sz w:val="22"/>
          <w:szCs w:val="22"/>
        </w:rPr>
      </w:pP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kern w:val="0"/>
          <w:sz w:val="22"/>
          <w:szCs w:val="22"/>
          <w:lang w:bidi="ar-SA"/>
        </w:rPr>
        <w:t>DAS OBRIGAÇÕES DA CONTRATANTE</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Requisitar a prestação dos serviços na forma prevista neste Termo de Referência</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Exigir do fornecedor o fiel cumprimento das obrigações decorrentes desta contratação.</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Verificar a manutenção pelo fornecedor das condições de habilitação estabelecidas na licitação.</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Aplicar penalidades ao fornecedor, por descumprimento contratual.</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Efetuar o pagamento ao fornecedor, de acordo com as condições de preço e prazo estabelecidos neste Termo de Referência.</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Comunicar à empresa contratada as deficiências ou irregularidades encontradas na execução dos serviços, objeto do Contrato celebrado;</w:t>
      </w:r>
    </w:p>
    <w:p>
      <w:pPr>
        <w:pStyle w:val="48"/>
        <w:numPr>
          <w:ilvl w:val="0"/>
          <w:numId w:val="25"/>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Assegurar-se da boa prestação dos serviços, verificando sempre o seu bom desempenho;</w:t>
      </w:r>
    </w:p>
    <w:p>
      <w:pPr>
        <w:pStyle w:val="49"/>
        <w:spacing w:line="240" w:lineRule="auto"/>
        <w:ind w:firstLine="709"/>
        <w:jc w:val="both"/>
        <w:rPr>
          <w:rFonts w:hint="default" w:ascii="Times New Roman" w:hAnsi="Times New Roman" w:cs="Times New Roman"/>
          <w:b/>
          <w:kern w:val="0"/>
          <w:sz w:val="22"/>
          <w:szCs w:val="22"/>
          <w:lang w:bidi="ar-SA"/>
        </w:rPr>
      </w:pPr>
    </w:p>
    <w:p>
      <w:pPr>
        <w:pStyle w:val="48"/>
        <w:numPr>
          <w:ilvl w:val="0"/>
          <w:numId w:val="5"/>
        </w:numPr>
        <w:suppressAutoHyphens w:val="0"/>
        <w:spacing w:line="240" w:lineRule="auto"/>
        <w:ind w:left="0" w:firstLine="0"/>
        <w:jc w:val="both"/>
        <w:textAlignment w:val="auto"/>
        <w:rPr>
          <w:rFonts w:hint="default" w:ascii="Times New Roman" w:hAnsi="Times New Roman" w:cs="Times New Roman"/>
          <w:sz w:val="22"/>
          <w:szCs w:val="22"/>
        </w:rPr>
      </w:pPr>
      <w:r>
        <w:rPr>
          <w:rFonts w:hint="default" w:ascii="Times New Roman" w:hAnsi="Times New Roman" w:cs="Times New Roman"/>
          <w:b/>
          <w:kern w:val="0"/>
          <w:sz w:val="22"/>
          <w:szCs w:val="22"/>
          <w:lang w:bidi="ar-SA"/>
        </w:rPr>
        <w:t>DA POLÍTICA DE SEGURANÇA</w:t>
      </w:r>
    </w:p>
    <w:p>
      <w:pPr>
        <w:pStyle w:val="48"/>
        <w:numPr>
          <w:ilvl w:val="0"/>
          <w:numId w:val="2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Para cumprimento do que preconiza as alíneas “a” e “b”, do inciso VI, do art. 15 da Instrução Normativa nº 04, de 12/11/10, da Secretaria de Logística e Tecnologia da Informação do Ministério do Planejamento, Orçamento e Gestão, a Contratada deverá assinar o “TERMO DE CONFIDENCIALIDADE” devidamente assinado pelo representante da empresa e seus empregados, conforme modelo especificado no Anexo I</w:t>
      </w:r>
      <w:r>
        <w:rPr>
          <w:rFonts w:hint="default" w:ascii="Times New Roman" w:hAnsi="Times New Roman" w:cs="Times New Roman"/>
          <w:color w:val="0000CE"/>
          <w:kern w:val="0"/>
          <w:sz w:val="22"/>
          <w:szCs w:val="22"/>
          <w:lang w:bidi="ar-SA"/>
        </w:rPr>
        <w:t>.</w:t>
      </w:r>
      <w:r>
        <w:rPr>
          <w:rFonts w:hint="default" w:ascii="Times New Roman" w:hAnsi="Times New Roman" w:cs="Times New Roman"/>
          <w:color w:val="000000"/>
          <w:kern w:val="0"/>
          <w:sz w:val="22"/>
          <w:szCs w:val="22"/>
          <w:lang w:bidi="ar-SA"/>
        </w:rPr>
        <w:t>a deste Termo de Referência.</w:t>
      </w:r>
    </w:p>
    <w:p>
      <w:pPr>
        <w:pStyle w:val="48"/>
        <w:numPr>
          <w:ilvl w:val="0"/>
          <w:numId w:val="27"/>
        </w:numPr>
        <w:suppressAutoHyphens w:val="0"/>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color w:val="000000"/>
          <w:kern w:val="0"/>
          <w:sz w:val="22"/>
          <w:szCs w:val="22"/>
          <w:lang w:bidi="ar-SA"/>
        </w:rPr>
        <w:t xml:space="preserve">O termo de confidencialidade deverá ser assinado pela contratada no momento de assinatura do contrato, nos termos da alínea b, cláusula 14.2.1, capítulo </w:t>
      </w:r>
      <w:r>
        <w:rPr>
          <w:rFonts w:hint="default" w:ascii="Times New Roman" w:hAnsi="Times New Roman" w:cs="Times New Roman"/>
          <w:sz w:val="22"/>
          <w:szCs w:val="22"/>
        </w:rPr>
        <w:t>14 do Edital.</w:t>
      </w:r>
    </w:p>
    <w:p>
      <w:pPr>
        <w:pStyle w:val="48"/>
        <w:numPr>
          <w:ilvl w:val="0"/>
          <w:numId w:val="2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A empresa não poderá divulgar, mesmo que em caráter estatístico, qualquer informação originada neste Tribunal sem prévia autorização da Administração.</w:t>
      </w:r>
    </w:p>
    <w:p>
      <w:pPr>
        <w:pStyle w:val="48"/>
        <w:numPr>
          <w:ilvl w:val="0"/>
          <w:numId w:val="26"/>
        </w:numPr>
        <w:suppressAutoHyphens w:val="0"/>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kern w:val="0"/>
          <w:sz w:val="22"/>
          <w:szCs w:val="22"/>
          <w:lang w:bidi="ar-SA"/>
        </w:rPr>
        <w:t>Todas as exigências previamente adotadas por este Tribunal visando à segurança da informação deverão ser observadas no momento da instalação dos equipamentos e softwares pertencentes a Contratada, não podendo ser invocadas como argumentos para justificar atrasos de implementação ou de solução de incidentes.</w:t>
      </w:r>
    </w:p>
    <w:p>
      <w:pPr>
        <w:pStyle w:val="48"/>
        <w:numPr>
          <w:ilvl w:val="0"/>
          <w:numId w:val="26"/>
        </w:numPr>
        <w:suppressAutoHyphens w:val="0"/>
        <w:spacing w:line="240" w:lineRule="auto"/>
        <w:ind w:left="0" w:firstLine="709"/>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kern w:val="0"/>
          <w:sz w:val="24"/>
          <w:szCs w:val="24"/>
          <w:lang w:val="pt-BR" w:bidi="ar-SA"/>
        </w:rPr>
        <w:t>Todo o contrato será gerido de acordo com a Política de Segurança da Informação da Naviraíprev.</w:t>
      </w:r>
    </w:p>
    <w:p>
      <w:pPr>
        <w:pStyle w:val="48"/>
        <w:numPr>
          <w:ilvl w:val="0"/>
          <w:numId w:val="0"/>
        </w:numPr>
        <w:suppressAutoHyphens w:val="0"/>
        <w:spacing w:line="240" w:lineRule="auto"/>
        <w:ind w:left="709" w:leftChars="0"/>
        <w:jc w:val="both"/>
        <w:textAlignment w:val="auto"/>
        <w:rPr>
          <w:rFonts w:hint="default" w:ascii="Times New Roman" w:hAnsi="Times New Roman" w:cs="Times New Roman"/>
          <w:sz w:val="22"/>
          <w:szCs w:val="22"/>
        </w:rPr>
      </w:pPr>
    </w:p>
    <w:p>
      <w:pPr>
        <w:pStyle w:val="48"/>
        <w:numPr>
          <w:ilvl w:val="0"/>
          <w:numId w:val="5"/>
        </w:numPr>
        <w:tabs>
          <w:tab w:val="left" w:pos="1425"/>
          <w:tab w:val="left" w:pos="1586"/>
        </w:tabs>
        <w:spacing w:line="240" w:lineRule="auto"/>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b/>
          <w:sz w:val="22"/>
          <w:szCs w:val="22"/>
        </w:rPr>
        <w:t>DAS SANÇÕES ADMINISTRATIVAS</w:t>
      </w:r>
    </w:p>
    <w:p>
      <w:pPr>
        <w:pStyle w:val="48"/>
        <w:numPr>
          <w:ilvl w:val="1"/>
          <w:numId w:val="5"/>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Pela inexecução total ou parcial das obrigações assumidas, garantida a defesa prévia, a Administração poderá aplicar à Contratada, além das sanções previstas nos artigos 86 a 88 da Lei n. 8.666/1993 e no art. 7º da Lei n. 10.520/2002, as seguintes sanções: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Advertência escrita: quando se tratar de infração leve, a juízo da fiscalização, no caso de descumprimento das obrigações e responsabilidades assumidas no contrato ou, ainda, no caso de outras ocorrências que possam acarretar prejuízos à CONTRATANTE, desde que não caiba a aplicação de sanção mais grave;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Multas: </w:t>
      </w:r>
    </w:p>
    <w:p>
      <w:pPr>
        <w:pStyle w:val="48"/>
        <w:numPr>
          <w:ilvl w:val="3"/>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20% (vinte por cento) sobre o valor adjudicado, acaso descumpridos os prazos contratuais ou de inexecução parcial da obrigação assumida; </w:t>
      </w:r>
    </w:p>
    <w:p>
      <w:pPr>
        <w:pStyle w:val="48"/>
        <w:numPr>
          <w:ilvl w:val="3"/>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30% (trinta por cento) sobre o valor adjudicado, em caso de inexecução total de obrigação assumida;  </w:t>
      </w:r>
    </w:p>
    <w:p>
      <w:pPr>
        <w:pStyle w:val="48"/>
        <w:numPr>
          <w:ilvl w:val="3"/>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Suspensão temporária de participar em licitação e impedimento de contratar com a Administração, pelo prazo não superior a 02 (dois) anos; </w:t>
      </w:r>
    </w:p>
    <w:p>
      <w:pPr>
        <w:pStyle w:val="48"/>
        <w:numPr>
          <w:ilvl w:val="3"/>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item anterior.   </w:t>
      </w:r>
    </w:p>
    <w:p>
      <w:pPr>
        <w:pStyle w:val="48"/>
        <w:numPr>
          <w:ilvl w:val="1"/>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Impedimento de licitar e contratar com o Município e descredenciamento no sistema de cadastramento de fornecedores do Município, pelo prazo de até 05 (cinco) anos, sem prejuízo das outras multas previstas em edital e no contrato e das demais cominações legais, quando: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Convocado dentro do prazo de validade da sua proposta, não celebrar o contrato;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 Deixar de entregar ou apresentar falsa documentação exigida para o certame;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Ensejar o retardamento da execução de seu objeto;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Não mantiver a proposta;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Falhar ou fraudar a execução do contrato;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Comportar-se de modo inidôneo ou;  </w:t>
      </w:r>
    </w:p>
    <w:p>
      <w:pPr>
        <w:pStyle w:val="48"/>
        <w:numPr>
          <w:ilvl w:val="2"/>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Cometer fraude fiscal. </w:t>
      </w:r>
    </w:p>
    <w:p>
      <w:pPr>
        <w:pStyle w:val="48"/>
        <w:numPr>
          <w:ilvl w:val="1"/>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Pela recusa do representante legal da adjudicatária em retirar e/ou assinar o instrumento formalizador da avença, este ficará sujeito ao pagamento de 2% (dois por cento) do valor total da prestação de serviço, a título de indenização, com exceção dos casos fortuitos ou de força maior. </w:t>
      </w:r>
    </w:p>
    <w:p>
      <w:pPr>
        <w:pStyle w:val="48"/>
        <w:numPr>
          <w:ilvl w:val="1"/>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pPr>
        <w:pStyle w:val="48"/>
        <w:numPr>
          <w:ilvl w:val="1"/>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 penalidade de multa poderá ser aplicada de forma isolada ou cumulativamente com as demais. </w:t>
      </w:r>
    </w:p>
    <w:p>
      <w:pPr>
        <w:pStyle w:val="48"/>
        <w:numPr>
          <w:ilvl w:val="1"/>
          <w:numId w:val="28"/>
        </w:numPr>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Quaisquer multas aplicadas deverão ser recolhidas aos cofres públicos da Municipalidade, em até 05 (cinco) dias úteis, contados de sua publicação no Órgão Oficial do Município, podendo, ainda, ser descontadas de qualquer fatura ou crédito existente, a critério da CONTRATANTE.</w:t>
      </w:r>
    </w:p>
    <w:p>
      <w:pPr>
        <w:pStyle w:val="49"/>
        <w:tabs>
          <w:tab w:val="left" w:pos="993"/>
        </w:tabs>
        <w:spacing w:line="240" w:lineRule="auto"/>
        <w:jc w:val="both"/>
        <w:textAlignment w:val="auto"/>
        <w:rPr>
          <w:rFonts w:hint="default" w:ascii="Times New Roman" w:hAnsi="Times New Roman" w:cs="Times New Roman"/>
          <w:sz w:val="22"/>
          <w:szCs w:val="22"/>
        </w:rPr>
      </w:pPr>
    </w:p>
    <w:p>
      <w:pPr>
        <w:pStyle w:val="48"/>
        <w:numPr>
          <w:ilvl w:val="0"/>
          <w:numId w:val="28"/>
        </w:numPr>
        <w:tabs>
          <w:tab w:val="left" w:pos="993"/>
        </w:tabs>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b/>
          <w:sz w:val="22"/>
          <w:szCs w:val="22"/>
        </w:rPr>
        <w:t>QUALIFICAÇÃO TÉCNICA</w:t>
      </w:r>
    </w:p>
    <w:p>
      <w:pPr>
        <w:pStyle w:val="49"/>
        <w:tabs>
          <w:tab w:val="left" w:pos="993"/>
        </w:tabs>
        <w:spacing w:line="240" w:lineRule="auto"/>
        <w:ind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Os critérios de qualificação técnica a serem atendidos pelo fornecedor serão:</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 xml:space="preserve">Comprovação de aptidão para a prestação dos serviços em características, quantidades e prazos compatíveis com o objeto desta licitação, ou com o item pertinente, por período não inferior a três anos, mediante a apresentação de atestado (s) fornecido (s) por pessoas jurídicas de direito público ou privado. </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Os atestados deverão referir-se a serviços prestados no âmbito de sua atividade econômica principal ou secundária especificadas no contrato social vigente;</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Somente serão aceitos atestados expedidos após a conclusão do contrato ou se decorrido, pelo menos, um ano do início de sua execução, exceto se firmado para ser executado em prazo inferior, conforme item 10.8 do Anexo VII-A da IN SEGES/MP n. 5, de 2017.</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Para a comprovação da experiência mínima de 3 (três) anos, será aceito o somatório de atestados de períodos diferentes, não havendo obrigatoriedade de os três anos serem ininterruptos, conforme item 10.7.1 do Anexo VII-A da IN SEGES/MP n. 5/2017.</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Somente serão aceitos atestados expedidos após a conclusão do contrato ou se decorrido, pelo menos, um ano do início de sua execução, exceto se firmado para ser executado em prazo inferior, conforme item 10.8 do Anexo VII-A da IN SEGES/MP n. 5, de 2017.</w:t>
      </w:r>
    </w:p>
    <w:p>
      <w:pPr>
        <w:pStyle w:val="48"/>
        <w:numPr>
          <w:ilvl w:val="0"/>
          <w:numId w:val="29"/>
        </w:numPr>
        <w:tabs>
          <w:tab w:val="left" w:pos="1560"/>
        </w:tabs>
        <w:spacing w:line="240" w:lineRule="auto"/>
        <w:ind w:left="0" w:firstLine="567"/>
        <w:jc w:val="both"/>
        <w:textAlignment w:val="auto"/>
        <w:rPr>
          <w:rFonts w:hint="default" w:ascii="Times New Roman" w:hAnsi="Times New Roman" w:cs="Times New Roman"/>
          <w:sz w:val="22"/>
          <w:szCs w:val="22"/>
        </w:rPr>
      </w:pPr>
      <w:r>
        <w:rPr>
          <w:rFonts w:hint="default" w:ascii="Times New Roman" w:hAnsi="Times New Roman" w:cs="Times New Roman"/>
          <w:bCs/>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49"/>
        <w:tabs>
          <w:tab w:val="left" w:pos="1560"/>
        </w:tabs>
        <w:spacing w:line="240" w:lineRule="auto"/>
        <w:jc w:val="both"/>
        <w:textAlignment w:val="auto"/>
        <w:rPr>
          <w:rFonts w:hint="default" w:ascii="Times New Roman" w:hAnsi="Times New Roman" w:cs="Times New Roman"/>
          <w:sz w:val="22"/>
          <w:szCs w:val="22"/>
        </w:rPr>
      </w:pPr>
    </w:p>
    <w:p>
      <w:pPr>
        <w:pStyle w:val="48"/>
        <w:numPr>
          <w:ilvl w:val="1"/>
          <w:numId w:val="28"/>
        </w:numPr>
        <w:tabs>
          <w:tab w:val="left" w:pos="1560"/>
        </w:tabs>
        <w:spacing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DECLARAÇÕES</w:t>
      </w:r>
    </w:p>
    <w:p>
      <w:pPr>
        <w:pStyle w:val="48"/>
        <w:numPr>
          <w:ilvl w:val="0"/>
          <w:numId w:val="30"/>
        </w:numPr>
        <w:tabs>
          <w:tab w:val="left" w:pos="1560"/>
        </w:tabs>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cs="Times New Roman"/>
          <w:kern w:val="0"/>
          <w:sz w:val="22"/>
          <w:szCs w:val="22"/>
          <w:lang w:bidi="ar-SA"/>
        </w:rPr>
        <w:t>eclaração da licitante se comprometendo na assinatura do contrato apresentar toda a documentação legal de que possui a equipe técnica completa, sob pena de o não cumprimento da exigência, ensejar a sua desclassificação do certame. Dentre os documentos destacam-se: carteira de trabalho ou contrato de prestação de serviço.</w:t>
      </w:r>
    </w:p>
    <w:p>
      <w:pPr>
        <w:pStyle w:val="48"/>
        <w:numPr>
          <w:ilvl w:val="0"/>
          <w:numId w:val="30"/>
        </w:numPr>
        <w:tabs>
          <w:tab w:val="left" w:pos="1560"/>
        </w:tabs>
        <w:spacing w:line="240" w:lineRule="auto"/>
        <w:ind w:left="0" w:firstLine="70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Declaração de que ao final do contrato haverá a cessão do Software de Gestão de Documentos à </w:t>
      </w:r>
      <w:r>
        <w:rPr>
          <w:rFonts w:hint="default" w:ascii="Times New Roman" w:hAnsi="Times New Roman" w:cs="Times New Roman"/>
          <w:color w:val="000000"/>
          <w:kern w:val="0"/>
          <w:sz w:val="22"/>
          <w:szCs w:val="22"/>
          <w:lang w:bidi="ar-SA"/>
        </w:rPr>
        <w:t>Naviraíprev</w:t>
      </w:r>
      <w:r>
        <w:rPr>
          <w:rFonts w:hint="default" w:ascii="Times New Roman" w:hAnsi="Times New Roman" w:cs="Times New Roman"/>
          <w:sz w:val="22"/>
          <w:szCs w:val="22"/>
        </w:rPr>
        <w:t>, bem como, a cedência do servidor de dados com todos os arquivos armazenados.</w:t>
      </w:r>
    </w:p>
    <w:p>
      <w:pPr>
        <w:pStyle w:val="92"/>
        <w:spacing w:line="240" w:lineRule="auto"/>
        <w:ind w:firstLine="709"/>
        <w:jc w:val="both"/>
        <w:rPr>
          <w:rFonts w:hint="default" w:ascii="Times New Roman" w:hAnsi="Times New Roman" w:cs="Times New Roman"/>
          <w:sz w:val="22"/>
          <w:szCs w:val="22"/>
        </w:rPr>
      </w:pPr>
    </w:p>
    <w:p>
      <w:pPr>
        <w:pStyle w:val="91"/>
        <w:spacing w:line="240" w:lineRule="auto"/>
        <w:jc w:val="both"/>
        <w:rPr>
          <w:rFonts w:hint="default" w:ascii="Times New Roman" w:hAnsi="Times New Roman" w:eastAsia="Arial" w:cs="Times New Roman"/>
          <w:b/>
          <w:sz w:val="22"/>
          <w:szCs w:val="22"/>
          <w:highlight w:val="yellow"/>
        </w:rPr>
      </w:pPr>
    </w:p>
    <w:p>
      <w:pPr>
        <w:pStyle w:val="91"/>
        <w:spacing w:line="240" w:lineRule="auto"/>
        <w:jc w:val="center"/>
        <w:rPr>
          <w:rFonts w:hint="default" w:ascii="Times New Roman" w:hAnsi="Times New Roman" w:eastAsia="Arial" w:cs="Times New Roman"/>
          <w:b/>
          <w:i/>
          <w:iCs/>
          <w:sz w:val="22"/>
          <w:szCs w:val="22"/>
        </w:rPr>
      </w:pPr>
    </w:p>
    <w:p>
      <w:pPr>
        <w:pStyle w:val="91"/>
        <w:spacing w:line="240" w:lineRule="auto"/>
        <w:jc w:val="center"/>
        <w:rPr>
          <w:rFonts w:hint="default" w:ascii="Times New Roman" w:hAnsi="Times New Roman" w:eastAsia="Arial" w:cs="Times New Roman"/>
          <w:b/>
          <w:i/>
          <w:iCs/>
          <w:sz w:val="22"/>
          <w:szCs w:val="22"/>
        </w:rPr>
      </w:pPr>
    </w:p>
    <w:p>
      <w:pPr>
        <w:pStyle w:val="91"/>
        <w:spacing w:line="240" w:lineRule="auto"/>
        <w:jc w:val="center"/>
        <w:rPr>
          <w:rFonts w:hint="default" w:ascii="Times New Roman" w:hAnsi="Times New Roman" w:eastAsia="Arial" w:cs="Times New Roman"/>
          <w:b/>
          <w:i/>
          <w:iCs/>
          <w:sz w:val="22"/>
          <w:szCs w:val="22"/>
        </w:rPr>
      </w:pPr>
    </w:p>
    <w:p>
      <w:pPr>
        <w:pStyle w:val="91"/>
        <w:spacing w:line="240" w:lineRule="auto"/>
        <w:jc w:val="center"/>
        <w:rPr>
          <w:rFonts w:hint="default" w:ascii="Times New Roman" w:hAnsi="Times New Roman" w:cs="Times New Roman"/>
          <w:i/>
          <w:iCs/>
          <w:sz w:val="22"/>
          <w:szCs w:val="22"/>
        </w:rPr>
      </w:pPr>
      <w:r>
        <w:rPr>
          <w:rFonts w:hint="default" w:ascii="Times New Roman" w:hAnsi="Times New Roman" w:eastAsia="Arial" w:cs="Times New Roman"/>
          <w:b/>
          <w:i/>
          <w:iCs/>
          <w:sz w:val="22"/>
          <w:szCs w:val="22"/>
        </w:rPr>
        <w:t>(TERMO DE CONFIDENCIALIDADE)</w:t>
      </w:r>
    </w:p>
    <w:p>
      <w:pPr>
        <w:pStyle w:val="91"/>
        <w:spacing w:line="240" w:lineRule="auto"/>
        <w:ind w:firstLine="709"/>
        <w:jc w:val="both"/>
        <w:rPr>
          <w:rFonts w:hint="default" w:ascii="Times New Roman" w:hAnsi="Times New Roman" w:eastAsia="Arial" w:cs="Times New Roman"/>
          <w:b/>
          <w:i/>
          <w:iCs/>
          <w:sz w:val="22"/>
          <w:szCs w:val="22"/>
        </w:rPr>
      </w:pP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 xml:space="preserve">A </w:t>
      </w:r>
      <w:r>
        <w:rPr>
          <w:rFonts w:hint="default" w:ascii="Times New Roman" w:hAnsi="Times New Roman" w:cs="Times New Roman"/>
          <w:i/>
          <w:iCs/>
          <w:color w:val="000000"/>
          <w:kern w:val="0"/>
          <w:sz w:val="22"/>
          <w:szCs w:val="22"/>
          <w:lang w:val="pt-BR" w:bidi="ar-SA"/>
        </w:rPr>
        <w:t>NAVIRAÍPREV</w:t>
      </w:r>
      <w:r>
        <w:rPr>
          <w:rFonts w:hint="default" w:ascii="Times New Roman" w:hAnsi="Times New Roman" w:cs="Times New Roman"/>
          <w:i/>
          <w:iCs/>
          <w:color w:val="000000"/>
          <w:kern w:val="0"/>
          <w:sz w:val="22"/>
          <w:szCs w:val="22"/>
          <w:lang w:bidi="ar-SA"/>
        </w:rPr>
        <w:t xml:space="preserve">, sediada na </w:t>
      </w:r>
      <w:r>
        <w:rPr>
          <w:rFonts w:hint="default" w:ascii="Times New Roman" w:hAnsi="Times New Roman" w:cs="Times New Roman"/>
          <w:i/>
          <w:iCs/>
          <w:color w:val="000000"/>
          <w:kern w:val="0"/>
          <w:sz w:val="22"/>
          <w:szCs w:val="22"/>
          <w:lang w:val="pt-BR" w:bidi="ar-SA"/>
        </w:rPr>
        <w:t>Avenida Amélia Fukuda nº 170,</w:t>
      </w:r>
      <w:r>
        <w:rPr>
          <w:rFonts w:hint="default" w:ascii="Times New Roman" w:hAnsi="Times New Roman" w:cs="Times New Roman"/>
          <w:i/>
          <w:iCs/>
          <w:color w:val="000000"/>
          <w:kern w:val="0"/>
          <w:sz w:val="22"/>
          <w:szCs w:val="22"/>
          <w:lang w:bidi="ar-SA"/>
        </w:rPr>
        <w:t xml:space="preserve"> Centro - CEP </w:t>
      </w:r>
      <w:r>
        <w:rPr>
          <w:rFonts w:hint="default" w:ascii="Times New Roman" w:hAnsi="Times New Roman" w:cs="Times New Roman"/>
          <w:i/>
          <w:iCs/>
          <w:color w:val="000000"/>
          <w:kern w:val="0"/>
          <w:sz w:val="22"/>
          <w:szCs w:val="22"/>
          <w:lang w:val="pt-BR" w:bidi="ar-SA"/>
        </w:rPr>
        <w:t>79.950-000</w:t>
      </w:r>
      <w:r>
        <w:rPr>
          <w:rFonts w:hint="default" w:ascii="Times New Roman" w:hAnsi="Times New Roman" w:cs="Times New Roman"/>
          <w:i/>
          <w:iCs/>
          <w:color w:val="000000"/>
          <w:kern w:val="0"/>
          <w:sz w:val="22"/>
          <w:szCs w:val="22"/>
          <w:lang w:bidi="ar-SA"/>
        </w:rPr>
        <w:t>, doravante denominado CONTRATANTE, e, de outro lado, o Sr. NOME_DA_PESSOA, sito à &lt;ENDEREÇO RESIDENCIAL&gt;, &lt;UF&gt;, CPF n° &lt;&gt;, &lt; idt número&gt; emitido por &lt;&gt; em &lt; cdd/mm/aaaa&gt; doravante denominado CONTRATADA;</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 xml:space="preserve">CONSIDERANDO que, em razão da execução dos serviços de consultoria contratados por meio da Ata de Registro de Preços n.º xxx/2020, doravante denominado CONTRATO DE PRESTAÇÃO DE SERVIÇOS, o CONTRATADO poderá vir a ter contato com informações classificadas como sigilosas do CONTRATANTE; </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CONSIDERANDO que o contato com informações sigilosas será o estritamente essencial para execução dos serviços contratados;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CONSIDERANDO o disposto na Política de Segurança da Informação da CONTRATANTE;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Resolvem celebrar o presente TERMO DE CONFIDENCIALIDADE, doravante TERMO, vinculado à CONTRATO DE PRESTAÇÃO DE SERVIÇOS, mediante as seguintes cláusulas e condições:</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Primeira – DO OBJETO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Constitui objeto deste TERMO o estabelecimento de condições específicas para regulamentar as obrigações a serem observadas pela CONTRATADA, no que diz respeito ao trato de informações sensíveis e sigilosas, disponibilizadas pela CONTR</w:t>
      </w:r>
      <w:r>
        <w:rPr>
          <w:rFonts w:hint="default" w:ascii="Times New Roman" w:hAnsi="Times New Roman" w:cs="Times New Roman"/>
          <w:i/>
          <w:iCs/>
          <w:color w:val="000000"/>
          <w:kern w:val="0"/>
          <w:sz w:val="22"/>
          <w:szCs w:val="22"/>
          <w:lang w:val="pt-BR" w:bidi="ar-SA"/>
        </w:rPr>
        <w:t>A</w:t>
      </w:r>
      <w:r>
        <w:rPr>
          <w:rFonts w:hint="default" w:ascii="Times New Roman" w:hAnsi="Times New Roman" w:cs="Times New Roman"/>
          <w:i/>
          <w:iCs/>
          <w:color w:val="000000"/>
          <w:kern w:val="0"/>
          <w:sz w:val="22"/>
          <w:szCs w:val="22"/>
          <w:lang w:bidi="ar-SA"/>
        </w:rPr>
        <w:t>TANTE, por força dos procedimentos necessários para a execução do objeto do CONTRATO DE PRESTAÇÃO DE SERVIÇOS celebrado entre as partes e em acordo com o que dispõe o Decreto 7.845 de 14 de novembro de 2012 - Regulamenta procedimentos para credenciamento de segurança e tratamento de informação classificada em qualquer grau de sigilo, e dispõe sobre o Núcleo de Segurança e Credenciamento, bem como a Lei 13.709, de 14/08/2018 que dispõe sobre a Proteção de Dados Pessoais (LGPD).</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Segunda – DOS CONCEITOS E DEFINIÇÕES</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Para os efeitos deste TERMO, são estabelecidos os seguintes conceitos e</w:t>
      </w:r>
      <w:r>
        <w:rPr>
          <w:rFonts w:hint="default" w:ascii="Times New Roman" w:hAnsi="Times New Roman" w:cs="Times New Roman"/>
          <w:i/>
          <w:iCs/>
          <w:color w:val="000000"/>
          <w:kern w:val="0"/>
          <w:sz w:val="22"/>
          <w:szCs w:val="22"/>
          <w:lang w:val="pt-BR" w:bidi="ar-SA"/>
        </w:rPr>
        <w:t xml:space="preserve"> </w:t>
      </w:r>
      <w:r>
        <w:rPr>
          <w:rFonts w:hint="default" w:ascii="Times New Roman" w:hAnsi="Times New Roman" w:cs="Times New Roman"/>
          <w:i/>
          <w:iCs/>
          <w:color w:val="000000"/>
          <w:kern w:val="0"/>
          <w:sz w:val="22"/>
          <w:szCs w:val="22"/>
          <w:lang w:bidi="ar-SA"/>
        </w:rPr>
        <w:t>definições: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 xml:space="preserve">Informação: </w:t>
      </w:r>
      <w:r>
        <w:rPr>
          <w:rFonts w:hint="default" w:ascii="Times New Roman" w:hAnsi="Times New Roman" w:cs="Times New Roman"/>
          <w:i/>
          <w:iCs/>
          <w:color w:val="000000"/>
          <w:kern w:val="0"/>
          <w:sz w:val="22"/>
          <w:szCs w:val="22"/>
          <w:lang w:bidi="ar-SA"/>
        </w:rPr>
        <w:t>é o conjunto de dados organizados de acordo com procedimentos executados por meios eletrônicos ou não, que possibilitam a realização de atividades específicas e/ou tomada de decisão. Incluem-se as informações financeiras de qualquer natureza, como remunerações, taxas, impostos, comissões ou quais d</w:t>
      </w:r>
      <w:r>
        <w:rPr>
          <w:rFonts w:hint="default" w:ascii="Times New Roman" w:hAnsi="Times New Roman" w:cs="Times New Roman"/>
          <w:i/>
          <w:iCs/>
          <w:color w:val="000000"/>
          <w:kern w:val="0"/>
          <w:sz w:val="22"/>
          <w:szCs w:val="22"/>
          <w:lang w:val="pt-BR" w:bidi="ar-SA"/>
        </w:rPr>
        <w:t xml:space="preserve">os </w:t>
      </w:r>
      <w:r>
        <w:rPr>
          <w:rFonts w:hint="default" w:ascii="Times New Roman" w:hAnsi="Times New Roman" w:cs="Times New Roman"/>
          <w:i/>
          <w:iCs/>
          <w:color w:val="000000"/>
          <w:kern w:val="0"/>
          <w:sz w:val="22"/>
          <w:szCs w:val="22"/>
          <w:lang w:bidi="ar-SA"/>
        </w:rPr>
        <w:t>referentes a valores monetários.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 xml:space="preserve">Informação Pública ou Ostensiva: </w:t>
      </w:r>
      <w:r>
        <w:rPr>
          <w:rFonts w:hint="default" w:ascii="Times New Roman" w:hAnsi="Times New Roman" w:cs="Times New Roman"/>
          <w:i/>
          <w:iCs/>
          <w:color w:val="000000"/>
          <w:kern w:val="0"/>
          <w:sz w:val="22"/>
          <w:szCs w:val="22"/>
          <w:lang w:bidi="ar-SA"/>
        </w:rPr>
        <w:t>são aquelas cujo acesso é irrestrito, obtida por divulgação pública ou por meio de canais autorizados pela CONTRATANTE.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 xml:space="preserve">Informações Sensíveis: </w:t>
      </w:r>
      <w:r>
        <w:rPr>
          <w:rFonts w:hint="default" w:ascii="Times New Roman" w:hAnsi="Times New Roman" w:cs="Times New Roman"/>
          <w:i/>
          <w:iCs/>
          <w:color w:val="000000"/>
          <w:kern w:val="0"/>
          <w:sz w:val="22"/>
          <w:szCs w:val="22"/>
          <w:lang w:bidi="ar-SA"/>
        </w:rPr>
        <w:t>são todos os conhecimentos estratégicos que, em função de seu potencial no aproveitamento de oportunidades ou desenvolvimento nos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ramos econômico, político, científico, tecnológico, militar e social, possam beneficiar a Sociedade e o Estado brasileiros.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 xml:space="preserve">Informações Sigilosas: </w:t>
      </w:r>
      <w:r>
        <w:rPr>
          <w:rFonts w:hint="default" w:ascii="Times New Roman" w:hAnsi="Times New Roman" w:cs="Times New Roman"/>
          <w:i/>
          <w:iCs/>
          <w:color w:val="000000"/>
          <w:kern w:val="0"/>
          <w:sz w:val="22"/>
          <w:szCs w:val="22"/>
          <w:lang w:bidi="ar-SA"/>
        </w:rPr>
        <w:t>são aquelas cujo conhecimento irrestrito ou divulgação possam acarretar qualquer risco à segurança da sociedade e do Estado, bem como aquelas necessárias ao resguardo da inviolabilidade da intimidade, da vida privada, da honra e da imagem das pessoas.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 xml:space="preserve">Segurança da Informação: </w:t>
      </w:r>
      <w:r>
        <w:rPr>
          <w:rFonts w:hint="default" w:ascii="Times New Roman" w:hAnsi="Times New Roman" w:cs="Times New Roman"/>
          <w:i/>
          <w:iCs/>
          <w:color w:val="000000"/>
          <w:kern w:val="0"/>
          <w:sz w:val="22"/>
          <w:szCs w:val="22"/>
          <w:lang w:bidi="ar-SA"/>
        </w:rPr>
        <w:t>preservação da confidencialidade, integridade e disponibilidade da informação; adicionalmente, outras propriedades, tais como autenticidade, responsabilidade, não repúdio e confiabilidade, podem também estar envolvidas.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 xml:space="preserve">CONTRATO DE PRESTAÇÃO DE SERVIÇOS: </w:t>
      </w:r>
      <w:r>
        <w:rPr>
          <w:rFonts w:hint="default" w:ascii="Times New Roman" w:hAnsi="Times New Roman" w:cs="Times New Roman"/>
          <w:i/>
          <w:iCs/>
          <w:color w:val="000000"/>
          <w:kern w:val="0"/>
          <w:sz w:val="22"/>
          <w:szCs w:val="22"/>
          <w:lang w:bidi="ar-SA"/>
        </w:rPr>
        <w:t>contrato celebrado entre as partes, ao qual este TERMO se vincula, todos os envolvidos assinam este termo individualmente.</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Terceira – DAS INFORMAÇÕES SIGILOSAS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 xml:space="preserve">Serão consideradas como informação sigilosa, toda e qualquer informação escrita ou oral, revelada a outra parte, contendo ou não a expressão confidencial e/ou reservada. O termo </w:t>
      </w:r>
      <w:r>
        <w:rPr>
          <w:rFonts w:hint="default" w:ascii="Times New Roman" w:hAnsi="Times New Roman" w:cs="Times New Roman"/>
          <w:b/>
          <w:bCs/>
          <w:i/>
          <w:iCs/>
          <w:color w:val="000000"/>
          <w:kern w:val="0"/>
          <w:sz w:val="22"/>
          <w:szCs w:val="22"/>
          <w:lang w:bidi="ar-SA"/>
        </w:rPr>
        <w:t xml:space="preserve">informação </w:t>
      </w:r>
      <w:r>
        <w:rPr>
          <w:rFonts w:hint="default" w:ascii="Times New Roman" w:hAnsi="Times New Roman" w:cs="Times New Roman"/>
          <w:i/>
          <w:iCs/>
          <w:color w:val="000000"/>
          <w:kern w:val="0"/>
          <w:sz w:val="22"/>
          <w:szCs w:val="22"/>
          <w:lang w:bidi="ar-SA"/>
        </w:rPr>
        <w:t>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à CONTRATO DE PRESTAÇÃO DE SERVIÇOS, doravante denominados INFORMAÇÕES, a que diretamente ou pelos seus empregados, a CONTRATADO venha a ter acesso, conhecimento ou que venha a lhe ser confiada durante e em razão das atuações de execução do CONTRATO DE PRESTAÇÃO DE SERVIÇOS celebrado entre as partes. Incluem-se as informações financeiras de qualquer natureza, como remunerações, taxas, impostos, e comissões ou quais dados referentes a valores monetários.</w:t>
      </w:r>
    </w:p>
    <w:p>
      <w:pPr>
        <w:pStyle w:val="49"/>
        <w:suppressAutoHyphens w:val="0"/>
        <w:spacing w:line="240" w:lineRule="auto"/>
        <w:ind w:firstLine="709"/>
        <w:jc w:val="both"/>
        <w:textAlignment w:val="auto"/>
        <w:rPr>
          <w:rFonts w:hint="default" w:ascii="Times New Roman" w:hAnsi="Times New Roman" w:cs="Times New Roman"/>
          <w:i/>
          <w:iCs/>
          <w:color w:val="000000"/>
          <w:kern w:val="0"/>
          <w:sz w:val="22"/>
          <w:szCs w:val="22"/>
          <w:lang w:bidi="ar-SA"/>
        </w:rPr>
      </w:pPr>
      <w:r>
        <w:rPr>
          <w:rFonts w:hint="default" w:ascii="Times New Roman" w:hAnsi="Times New Roman" w:cs="Times New Roman"/>
          <w:i/>
          <w:iCs/>
          <w:color w:val="000000"/>
          <w:kern w:val="0"/>
          <w:sz w:val="22"/>
          <w:szCs w:val="22"/>
          <w:lang w:bidi="ar-SA"/>
        </w:rPr>
        <w:t>Parágrafo Primeiro – Comprometem-se, as partes, a não revelar, copiar, transmitir, reproduzir, utilizar, transportar ou dar conhecimento, em hipótese alguma, a terceiros, bem como a não permitir que qualquer empregado envolvido direta ou indiretamente na execução do CONTRATO DE PRESTAÇÃO DE SERVIÇOS, em qualquer nível hierárquico de sua estrutura organizacional e sob quaisquer alegações, faça uso dessas informações, que se restringem estritamente ao cumprimento do CONTRATO DE PRESTAÇÃO DE SERVIÇOS.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segundo – As partes deverão cuidar para que as informações sigilosas fiquem restritas ao conhecimento das pessoas que estejam diretamente envolvidas nas atividades relacionadas à execução do objeto do CONTRATO DE PRESTAÇÃO DE SERVIÇOS.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Terceiro – As obrigações constantes deste TERMO não serão aplicadas às INFORMAÇÕES que: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 – Sejam comprovadamente de domínio público no momento da revelação;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II – Tenham sido comprovadas e legitimamente recebidas de terceiros, estranhos ao presente TERMO;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III – Sejam reveladas em razão de requisição judicial ou outra determinação válida do Governo, somente até a extensão de tais ordens, desde que as partes cumpram</w:t>
      </w:r>
    </w:p>
    <w:p>
      <w:pPr>
        <w:pStyle w:val="49"/>
        <w:suppressAutoHyphens w:val="0"/>
        <w:spacing w:line="240" w:lineRule="auto"/>
        <w:ind w:firstLine="709"/>
        <w:jc w:val="both"/>
        <w:textAlignment w:val="auto"/>
        <w:rPr>
          <w:rFonts w:hint="default" w:ascii="Times New Roman" w:hAnsi="Times New Roman" w:cs="Times New Roman"/>
          <w:i/>
          <w:iCs/>
          <w:color w:val="000000"/>
          <w:kern w:val="0"/>
          <w:sz w:val="22"/>
          <w:szCs w:val="22"/>
          <w:lang w:bidi="ar-SA"/>
        </w:rPr>
      </w:pPr>
      <w:r>
        <w:rPr>
          <w:rFonts w:hint="default" w:ascii="Times New Roman" w:hAnsi="Times New Roman" w:cs="Times New Roman"/>
          <w:i/>
          <w:iCs/>
          <w:color w:val="000000"/>
          <w:kern w:val="0"/>
          <w:sz w:val="22"/>
          <w:szCs w:val="22"/>
          <w:lang w:bidi="ar-SA"/>
        </w:rPr>
        <w:t>qualquer medida de proteção pertinente e tenham sido notificadas sobre a existência de tal ordem, previamente e por escrito, dando a esta, na medida do possível, tempo hábil para pleitear medidas de proteção que julgar cabíveis.</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quarta – DOS DIREITOS E OBRIGAÇÕES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As partes se comprometem e se obrigam a utilizar a informação sigilosa a qual teve contato cedido pela outra parte, exclusivamente para os propósitos da execução do CONTRATO DE PRESTAÇÃO DE SERVIÇOS, em conformidade com o disposto neste TERMO.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Primeiro – A CONTRATADA se compromete a não efetuar qualquer tipo de cópia da informação sigilosa sem o consentimento expresso e prévio da CONTRATANTE.</w:t>
      </w:r>
    </w:p>
    <w:p>
      <w:pPr>
        <w:pStyle w:val="49"/>
        <w:suppressAutoHyphens w:val="0"/>
        <w:spacing w:line="240" w:lineRule="auto"/>
        <w:ind w:firstLine="709"/>
        <w:jc w:val="both"/>
        <w:textAlignment w:val="auto"/>
        <w:rPr>
          <w:rFonts w:hint="default" w:ascii="Times New Roman" w:hAnsi="Times New Roman" w:cs="Times New Roman"/>
          <w:i/>
          <w:iCs/>
          <w:color w:val="000000"/>
          <w:kern w:val="0"/>
          <w:sz w:val="22"/>
          <w:szCs w:val="22"/>
          <w:lang w:bidi="ar-SA"/>
        </w:rPr>
      </w:pPr>
      <w:r>
        <w:rPr>
          <w:rFonts w:hint="default" w:ascii="Times New Roman" w:hAnsi="Times New Roman" w:cs="Times New Roman"/>
          <w:i/>
          <w:iCs/>
          <w:color w:val="000000"/>
          <w:kern w:val="0"/>
          <w:sz w:val="22"/>
          <w:szCs w:val="22"/>
          <w:lang w:bidi="ar-SA"/>
        </w:rPr>
        <w:t>Parágrafo segundo – A CONTRATADA compromete-se a dar ciência e obter o aceite formal da Direção e Empregados que atuarão direta ou indiretamente na execução do CONTRATO DE PRESTAÇÃO DE SERVIÇOS sobre a existência deste TERMO bem como da natureza sigilosa das informações.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 – A CONTRATADA deverá firmar acordos por escrito com seus empregados visando garantir o cumprimento de todas as disposições do presente TERMO e dará ciência à CONTRATANTE dos documentos comprobatórios.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Terceiro – A CONTRATADA obriga-se a tomar todas as medidas necessárias à proteção da informação sigilosa da CONTRATANTE, bem como evitar e prevenir a revelação a terceiros, exceto se devidamente autorizado por escrito pela CONTRATANTE.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Quarto – Cada parte permanecerá como fiel depositária das informações reveladas à outra parte em função deste TERMO.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 – Quando requeridas, as informações deverão retornar imediatamente ao proprietário, bem como todas e quaisquer cópias eventualmente existentes.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da CONTRATO DE PRESTAÇÃO DE SERVIÇOS.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sexto – A CONTRATADA, na forma disposta no parágrafo primeiro, acima, também se obriga a:</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II – Responsabilizar-se por impedir, por qualquer meio em direito admitido, arcando com todos os custos do impedimento, inclusive as despesas processuais e outras despesas derivadas, a divulgação ou utilização das Informações Proprietárias por seus agentes, representantes ou por terceiros;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III – Comunicar à CONTRATANTE, de imediato, de forma expressa e antes de qualquer divulgação, caso tenha que revelar qualquer uma das informações, por determinação judicial ou ordem de atendimento obrigatório determinado por órgão competente; 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IV – Identificar as pessoas que, em nome da CONTRATADA, terão acesso às informações sigilosas.</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Quinta – DA VIGÊNCIA</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O presente TERMO tem natureza irrevogável e irretratável, permanecendo em vigor desde a data de sua assinatura até expirar o prazo de classificação da informação a que a CONTRATADA teve acesso em razão do CONTRATO DE PRESTAÇÃO DE SERVIÇOS.</w:t>
      </w: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sexta – DAS PENALIDADES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A quebra do sigilo e/ou da confidencialidade das informações, devidamente comprovada, possibilitará a imediata aplicação de penalidades previstas conforme disposições contratuais e legislações em vigor que tratam desse assunto, podendo até</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culminar na rescisão do CONTRATO DE PRESTAÇÃO DE SERVIÇOS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w:t>
      </w:r>
    </w:p>
    <w:p>
      <w:pPr>
        <w:pStyle w:val="49"/>
        <w:suppressAutoHyphens w:val="0"/>
        <w:spacing w:line="240" w:lineRule="auto"/>
        <w:ind w:firstLine="709"/>
        <w:jc w:val="both"/>
        <w:textAlignment w:val="auto"/>
        <w:rPr>
          <w:rFonts w:hint="default" w:ascii="Times New Roman" w:hAnsi="Times New Roman" w:cs="Times New Roman"/>
          <w:i/>
          <w:iCs/>
          <w:color w:val="000000"/>
          <w:kern w:val="0"/>
          <w:sz w:val="22"/>
          <w:szCs w:val="22"/>
          <w:lang w:bidi="ar-SA"/>
        </w:rPr>
      </w:pPr>
    </w:p>
    <w:p>
      <w:pPr>
        <w:pStyle w:val="49"/>
        <w:suppressAutoHyphens w:val="0"/>
        <w:spacing w:line="240" w:lineRule="auto"/>
        <w:jc w:val="both"/>
        <w:textAlignment w:val="auto"/>
        <w:rPr>
          <w:rFonts w:hint="default" w:ascii="Times New Roman" w:hAnsi="Times New Roman" w:cs="Times New Roman"/>
          <w:i/>
          <w:iCs/>
          <w:sz w:val="22"/>
          <w:szCs w:val="22"/>
        </w:rPr>
      </w:pPr>
      <w:r>
        <w:rPr>
          <w:rFonts w:hint="default" w:ascii="Times New Roman" w:hAnsi="Times New Roman" w:cs="Times New Roman"/>
          <w:b/>
          <w:bCs/>
          <w:i/>
          <w:iCs/>
          <w:color w:val="000000"/>
          <w:kern w:val="0"/>
          <w:sz w:val="22"/>
          <w:szCs w:val="22"/>
          <w:lang w:bidi="ar-SA"/>
        </w:rPr>
        <w:t>Cláusula sétima – DISPOSIÇÕES GERAIS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Este TERMO DE CONFIDENCIALIDADE é parte integrante e inseparável do CONTRATO DE PRESTAÇÃO DE SERVIÇOS.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Primeiro – Surgindo divergências quanto à interpretação do disposto neste instrumento, ou quanto à execução das obrigações dele decorrentes, ou constatando-se casos omissos, as partes buscarão solucionar as divergências de acordo com os princípios de boa-fé, da equidade, da razoabilidade, da economicidade e da moralidade.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Parágrafo Terceiro – Ao assinar o presente instrumento, a CONTRATADA manifesta sua concordância no sentido de que:</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 – A CONTRATANTE terá o direito de, a qualquer tempo e sob qualquer motivo, auditar e monitorar as atividades da CONTRATADA;</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II – A CONTRATADA deverá disponibilizar, sempre que solicitadas formalmente pela CONTRATANTE, todas as informações requeridas pertinentes à CONTRATO DE PRESTAÇÃO DE SERVIÇOS.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III – A omissão ou tolerância das partes, em exigir o estrito cumprimento das condições estabelecidas neste instrumento, não constituirá novação ou renúncia, nem afetará os direitos, que poderão ser exercidos a qualquer tempo;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IV – Todas as condições, TERMOS e obrigações ora constituídos serão regidos pela legislação e regulamentação brasileiras pertinentes;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V – O presente TERMO somente poderá ser alterado mediante TERMO aditivo firmado pelas partes;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VI – Alterações do número, natureza e quantidade das informações disponibilizadas para o CONTRATADO não descaracterizarão ou reduzirão o compromisso e as obrigações pactuadas neste TERMO, que permanecerá válido e com todos seus efeitos legais em qualquer uma das situações tipificadas neste instrumento;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VII – O acréscimo, complementação, substituição ou esclarecimento de qualquer uma das informações disponibilizadas para a CONTRATADA serão incorporados a</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Este TERMO, passando a fazer dele parte integrante, para todos os fins e efeitos, recebendo também a mesma proteção descrita para as informações iniciais disponibilizadas;</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VIII – Este TERMO não deve ser interpretado como criação ou envolvimento das Partes, ou suas filiadas, nem em obrigação de divulgar Informações Sigilosas para a outra Parte, nem como obrigação de celebrarem qualquer outro acordo entre si.</w:t>
      </w:r>
    </w:p>
    <w:p>
      <w:pPr>
        <w:pStyle w:val="49"/>
        <w:suppressAutoHyphens w:val="0"/>
        <w:spacing w:line="240" w:lineRule="auto"/>
        <w:jc w:val="both"/>
        <w:textAlignment w:val="auto"/>
        <w:rPr>
          <w:rFonts w:hint="default" w:ascii="Times New Roman" w:hAnsi="Times New Roman" w:cs="Times New Roman"/>
          <w:b/>
          <w:bCs/>
          <w:i/>
          <w:iCs/>
          <w:color w:val="000000"/>
          <w:kern w:val="0"/>
          <w:sz w:val="22"/>
          <w:szCs w:val="22"/>
          <w:lang w:bidi="ar-SA"/>
        </w:rPr>
      </w:pPr>
      <w:r>
        <w:rPr>
          <w:rFonts w:hint="default" w:ascii="Times New Roman" w:hAnsi="Times New Roman" w:cs="Times New Roman"/>
          <w:b/>
          <w:bCs/>
          <w:i/>
          <w:iCs/>
          <w:color w:val="000000"/>
          <w:kern w:val="0"/>
          <w:sz w:val="22"/>
          <w:szCs w:val="22"/>
          <w:lang w:bidi="ar-SA"/>
        </w:rPr>
        <w:t>Cláusula oitava – DO FORO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A CONTRATANTE elege o foro da cidade de Naviraí/MS, onde está localizada a sede da CONTRATANTE, para dirimir quaisquer dúvidas originadas do presente TERMO, com renúncia expressa a qualquer outro, por mais privilegiado que seja.</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E, por assim estarem justas e estabelecidas as condições, o presente TERMO DE CONFIDENCIALIDADE é assinado pelas partes em duas vias de igual teor e um só efeito.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bidi="ar-SA"/>
        </w:rPr>
        <w:t>Naviraí, MS ---- de ------ de -------.</w:t>
      </w:r>
    </w:p>
    <w:p>
      <w:pPr>
        <w:pStyle w:val="49"/>
        <w:suppressAutoHyphens w:val="0"/>
        <w:spacing w:line="240" w:lineRule="auto"/>
        <w:ind w:firstLine="709"/>
        <w:jc w:val="both"/>
        <w:textAlignment w:val="auto"/>
        <w:rPr>
          <w:rFonts w:hint="default" w:ascii="Times New Roman" w:hAnsi="Times New Roman" w:cs="Times New Roman"/>
          <w:bCs/>
          <w:i/>
          <w:iCs/>
          <w:color w:val="000000"/>
          <w:kern w:val="0"/>
          <w:sz w:val="22"/>
          <w:szCs w:val="22"/>
          <w:lang w:bidi="ar-SA"/>
        </w:rPr>
      </w:pPr>
      <w:r>
        <w:rPr>
          <w:rFonts w:hint="default" w:ascii="Times New Roman" w:hAnsi="Times New Roman" w:cs="Times New Roman"/>
          <w:bCs/>
          <w:i/>
          <w:iCs/>
          <w:color w:val="000000"/>
          <w:kern w:val="0"/>
          <w:sz w:val="22"/>
          <w:szCs w:val="22"/>
          <w:lang w:bidi="ar-SA"/>
        </w:rPr>
        <w:t>De Acordo,</w:t>
      </w:r>
    </w:p>
    <w:p>
      <w:pPr>
        <w:pStyle w:val="49"/>
        <w:suppressAutoHyphens w:val="0"/>
        <w:spacing w:line="240" w:lineRule="auto"/>
        <w:ind w:firstLine="709"/>
        <w:jc w:val="both"/>
        <w:textAlignment w:val="auto"/>
        <w:rPr>
          <w:rFonts w:hint="default" w:ascii="Times New Roman" w:hAnsi="Times New Roman" w:cs="Times New Roman"/>
          <w:i/>
          <w:iCs/>
          <w:sz w:val="22"/>
          <w:szCs w:val="22"/>
        </w:rPr>
      </w:pPr>
      <w:r>
        <w:rPr>
          <w:rFonts w:hint="default" w:ascii="Times New Roman" w:hAnsi="Times New Roman" w:cs="Times New Roman"/>
          <w:bCs/>
          <w:i/>
          <w:iCs/>
          <w:color w:val="000000"/>
          <w:kern w:val="0"/>
          <w:sz w:val="22"/>
          <w:szCs w:val="22"/>
          <w:lang w:bidi="ar-SA"/>
        </w:rPr>
        <w:t xml:space="preserve">CONTRATANTE </w:t>
      </w:r>
      <w:r>
        <w:rPr>
          <w:rFonts w:hint="default" w:ascii="Times New Roman" w:hAnsi="Times New Roman" w:cs="Times New Roman"/>
          <w:bCs/>
          <w:i/>
          <w:iCs/>
          <w:color w:val="000000"/>
          <w:kern w:val="0"/>
          <w:sz w:val="22"/>
          <w:szCs w:val="22"/>
          <w:lang w:val="pt-BR" w:bidi="ar-SA"/>
        </w:rPr>
        <w:t xml:space="preserve">                                                                   </w:t>
      </w:r>
      <w:r>
        <w:rPr>
          <w:rFonts w:hint="default" w:ascii="Times New Roman" w:hAnsi="Times New Roman" w:cs="Times New Roman"/>
          <w:bCs/>
          <w:i/>
          <w:iCs/>
          <w:color w:val="000000"/>
          <w:kern w:val="0"/>
          <w:sz w:val="22"/>
          <w:szCs w:val="22"/>
          <w:lang w:bidi="ar-SA"/>
        </w:rPr>
        <w:t>CONTRATADO</w:t>
      </w:r>
    </w:p>
    <w:p>
      <w:pPr>
        <w:pStyle w:val="91"/>
        <w:tabs>
          <w:tab w:val="left" w:pos="1146"/>
        </w:tabs>
        <w:spacing w:before="0" w:after="0" w:line="240" w:lineRule="auto"/>
        <w:ind w:firstLine="550" w:firstLineChars="250"/>
        <w:jc w:val="both"/>
        <w:rPr>
          <w:rFonts w:hint="default" w:ascii="Times New Roman" w:hAnsi="Times New Roman" w:cs="Times New Roman"/>
          <w:i/>
          <w:iCs/>
          <w:sz w:val="22"/>
          <w:szCs w:val="22"/>
        </w:rPr>
      </w:pPr>
      <w:r>
        <w:rPr>
          <w:rFonts w:hint="default" w:ascii="Times New Roman" w:hAnsi="Times New Roman" w:cs="Times New Roman"/>
          <w:i/>
          <w:iCs/>
          <w:color w:val="000000"/>
          <w:kern w:val="0"/>
          <w:sz w:val="22"/>
          <w:szCs w:val="22"/>
          <w:lang w:val="pt-BR" w:bidi="ar-SA"/>
        </w:rPr>
        <w:t xml:space="preserve">NAVIRAÍPREV                                                                </w:t>
      </w:r>
      <w:r>
        <w:rPr>
          <w:rFonts w:hint="default" w:ascii="Times New Roman" w:hAnsi="Times New Roman" w:eastAsia="Arial" w:cs="Times New Roman"/>
          <w:i/>
          <w:iCs/>
          <w:sz w:val="22"/>
          <w:szCs w:val="22"/>
        </w:rPr>
        <w:t>Nome da Licitante</w:t>
      </w:r>
    </w:p>
    <w:p>
      <w:pPr>
        <w:shd w:val="clear" w:color="auto" w:fill="FFFFFF"/>
        <w:spacing w:before="240" w:after="240" w:line="240" w:lineRule="auto"/>
        <w:jc w:val="both"/>
        <w:rPr>
          <w:rFonts w:hint="default" w:ascii="Times New Roman" w:hAnsi="Times New Roman" w:eastAsia="SimSun" w:cs="Times New Roman"/>
          <w:sz w:val="22"/>
          <w:szCs w:val="22"/>
        </w:rPr>
      </w:pPr>
    </w:p>
    <w:p>
      <w:pPr>
        <w:shd w:val="clear" w:color="auto" w:fill="FFFFFF"/>
        <w:spacing w:before="240" w:after="24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Eu,</w:t>
      </w:r>
      <w:r>
        <w:rPr>
          <w:rFonts w:hint="default" w:ascii="Times New Roman" w:hAnsi="Times New Roman" w:eastAsia="SimSun" w:cs="Times New Roman"/>
          <w:sz w:val="22"/>
          <w:szCs w:val="22"/>
          <w:lang w:val="pt-BR"/>
        </w:rPr>
        <w:t xml:space="preserve"> </w:t>
      </w:r>
      <w:r>
        <w:rPr>
          <w:rFonts w:hint="default" w:ascii="Times New Roman" w:hAnsi="Times New Roman" w:cs="Times New Roman"/>
          <w:sz w:val="22"/>
          <w:szCs w:val="22"/>
          <w:lang w:val="pt-BR"/>
        </w:rPr>
        <w:t xml:space="preserve">Erica Barbosa de Araujo Strada </w:t>
      </w:r>
      <w:r>
        <w:rPr>
          <w:rFonts w:hint="default" w:ascii="Times New Roman" w:hAnsi="Times New Roman" w:eastAsia="SimSun" w:cs="Times New Roman"/>
          <w:sz w:val="22"/>
          <w:szCs w:val="22"/>
        </w:rPr>
        <w:t>, matricula nº</w:t>
      </w:r>
      <w:r>
        <w:rPr>
          <w:rFonts w:hint="default" w:ascii="Times New Roman" w:hAnsi="Times New Roman" w:eastAsia="SimSun" w:cs="Times New Roman"/>
          <w:sz w:val="22"/>
          <w:szCs w:val="22"/>
          <w:lang w:val="pt-BR"/>
        </w:rPr>
        <w:t xml:space="preserve"> 3</w:t>
      </w:r>
      <w:r>
        <w:rPr>
          <w:rFonts w:hint="default" w:ascii="Times New Roman" w:hAnsi="Times New Roman" w:cs="Times New Roman"/>
          <w:sz w:val="22"/>
          <w:szCs w:val="22"/>
          <w:lang w:val="pt-BR"/>
        </w:rPr>
        <w:t>600-5</w:t>
      </w:r>
      <w:r>
        <w:rPr>
          <w:rFonts w:hint="default" w:ascii="Times New Roman" w:hAnsi="Times New Roman" w:eastAsia="SimSun" w:cs="Times New Roman"/>
          <w:sz w:val="22"/>
          <w:szCs w:val="22"/>
        </w:rPr>
        <w:t>, digite</w:t>
      </w:r>
      <w:r>
        <w:rPr>
          <w:rFonts w:hint="default" w:ascii="Times New Roman" w:hAnsi="Times New Roman" w:eastAsia="SimSun" w:cs="Times New Roman"/>
          <w:sz w:val="22"/>
          <w:szCs w:val="22"/>
          <w:lang w:val="pt-BR"/>
        </w:rPr>
        <w:t>i</w:t>
      </w:r>
      <w:r>
        <w:rPr>
          <w:rFonts w:hint="default" w:ascii="Times New Roman" w:hAnsi="Times New Roman" w:eastAsia="SimSun" w:cs="Times New Roman"/>
          <w:sz w:val="22"/>
          <w:szCs w:val="22"/>
        </w:rPr>
        <w:t xml:space="preserve"> o Termo de Referencia/Projeto Básico. </w:t>
      </w:r>
    </w:p>
    <w:p>
      <w:pPr>
        <w:shd w:val="clear" w:color="auto" w:fill="FFFFFF"/>
        <w:spacing w:before="240" w:after="24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Eu</w:t>
      </w:r>
      <w:r>
        <w:rPr>
          <w:rFonts w:hint="default" w:ascii="Times New Roman" w:hAnsi="Times New Roman" w:eastAsia="SimSun" w:cs="Times New Roman"/>
          <w:sz w:val="22"/>
          <w:szCs w:val="22"/>
          <w:lang w:val="pt-BR"/>
        </w:rPr>
        <w:t>, Moisés Bento da Silva Junior, Diretor Presidente e Ordenador de despesas da NAVIRAÍPREV, conforme Decreto nº 51/2020</w:t>
      </w:r>
      <w:r>
        <w:rPr>
          <w:rFonts w:hint="default" w:ascii="Times New Roman" w:hAnsi="Times New Roman" w:eastAsia="SimSun" w:cs="Times New Roman"/>
          <w:sz w:val="22"/>
          <w:szCs w:val="22"/>
        </w:rPr>
        <w:t>,  li e concordo com os termos aqui solicitados.</w:t>
      </w:r>
    </w:p>
    <w:p>
      <w:pPr>
        <w:spacing w:line="240" w:lineRule="auto"/>
        <w:jc w:val="right"/>
        <w:rPr>
          <w:rFonts w:hint="default" w:ascii="Times New Roman" w:hAnsi="Times New Roman" w:eastAsia="SimSun" w:cs="Times New Roman"/>
          <w:sz w:val="22"/>
          <w:szCs w:val="22"/>
        </w:rPr>
      </w:pPr>
      <w:r>
        <w:rPr>
          <w:rFonts w:hint="default" w:ascii="Times New Roman" w:hAnsi="Times New Roman" w:eastAsia="SimSun" w:cs="Times New Roman"/>
          <w:sz w:val="22"/>
          <w:szCs w:val="22"/>
        </w:rPr>
        <w:t>Naviraí-MS,</w:t>
      </w:r>
      <w:r>
        <w:rPr>
          <w:rFonts w:hint="default" w:ascii="Times New Roman" w:hAnsi="Times New Roman" w:eastAsia="SimSun" w:cs="Times New Roman"/>
          <w:sz w:val="22"/>
          <w:szCs w:val="22"/>
          <w:lang w:val="pt-BR"/>
        </w:rPr>
        <w:t xml:space="preserve"> </w:t>
      </w:r>
      <w:r>
        <w:rPr>
          <w:rFonts w:hint="default" w:eastAsia="SimSun" w:cs="Times New Roman"/>
          <w:sz w:val="22"/>
          <w:szCs w:val="22"/>
          <w:lang w:val="pt-BR"/>
        </w:rPr>
        <w:t>04</w:t>
      </w:r>
      <w:r>
        <w:rPr>
          <w:rFonts w:hint="default" w:ascii="Times New Roman" w:hAnsi="Times New Roman" w:eastAsia="SimSun" w:cs="Times New Roman"/>
          <w:sz w:val="22"/>
          <w:szCs w:val="22"/>
          <w:lang w:val="pt-BR"/>
        </w:rPr>
        <w:t xml:space="preserve"> de </w:t>
      </w:r>
      <w:r>
        <w:rPr>
          <w:rFonts w:hint="default" w:eastAsia="SimSun" w:cs="Times New Roman"/>
          <w:sz w:val="22"/>
          <w:szCs w:val="22"/>
          <w:lang w:val="pt-BR"/>
        </w:rPr>
        <w:t>junho</w:t>
      </w:r>
      <w:r>
        <w:rPr>
          <w:rFonts w:hint="default" w:ascii="Times New Roman" w:hAnsi="Times New Roman" w:eastAsia="SimSun" w:cs="Times New Roman"/>
          <w:sz w:val="22"/>
          <w:szCs w:val="22"/>
          <w:lang w:val="pt-BR"/>
        </w:rPr>
        <w:t xml:space="preserve">  de 202</w:t>
      </w:r>
      <w:r>
        <w:rPr>
          <w:rFonts w:hint="default" w:eastAsia="SimSun" w:cs="Times New Roman"/>
          <w:sz w:val="22"/>
          <w:szCs w:val="22"/>
          <w:lang w:val="pt-BR"/>
        </w:rPr>
        <w:t>3</w:t>
      </w:r>
      <w:r>
        <w:rPr>
          <w:rFonts w:hint="default" w:ascii="Times New Roman" w:hAnsi="Times New Roman" w:eastAsia="SimSun" w:cs="Times New Roman"/>
          <w:sz w:val="22"/>
          <w:szCs w:val="22"/>
        </w:rPr>
        <w:t>.</w:t>
      </w:r>
    </w:p>
    <w:p>
      <w:pPr>
        <w:widowControl w:val="0"/>
        <w:spacing w:line="240" w:lineRule="auto"/>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 xml:space="preserve">  </w:t>
      </w:r>
    </w:p>
    <w:p>
      <w:pPr>
        <w:widowControl w:val="0"/>
        <w:spacing w:line="240" w:lineRule="auto"/>
        <w:jc w:val="both"/>
        <w:rPr>
          <w:rFonts w:hint="default" w:ascii="Times New Roman" w:hAnsi="Times New Roman" w:cs="Times New Roman"/>
          <w:sz w:val="22"/>
          <w:szCs w:val="22"/>
          <w:lang w:val="pt-BR"/>
        </w:rPr>
      </w:pPr>
    </w:p>
    <w:p>
      <w:pPr>
        <w:widowControl w:val="0"/>
        <w:spacing w:line="240" w:lineRule="auto"/>
        <w:jc w:val="both"/>
        <w:rPr>
          <w:rFonts w:hint="default" w:ascii="Times New Roman" w:hAnsi="Times New Roman" w:cs="Times New Roman"/>
          <w:sz w:val="22"/>
          <w:szCs w:val="22"/>
          <w:lang w:val="pt-BR"/>
        </w:rPr>
      </w:pPr>
    </w:p>
    <w:p>
      <w:pPr>
        <w:widowControl w:val="0"/>
        <w:spacing w:line="240" w:lineRule="auto"/>
        <w:jc w:val="both"/>
        <w:rPr>
          <w:rFonts w:hint="default" w:ascii="Times New Roman" w:hAnsi="Times New Roman" w:cs="Times New Roman"/>
          <w:sz w:val="22"/>
          <w:szCs w:val="22"/>
          <w:lang w:val="pt-BR"/>
        </w:rPr>
      </w:pPr>
    </w:p>
    <w:p>
      <w:pPr>
        <w:widowControl w:val="0"/>
        <w:spacing w:line="240" w:lineRule="auto"/>
        <w:jc w:val="both"/>
        <w:rPr>
          <w:rFonts w:hint="default" w:ascii="Times New Roman" w:hAnsi="Times New Roman" w:cs="Times New Roman"/>
          <w:b/>
          <w:bCs/>
          <w:i/>
          <w:iCs/>
          <w:sz w:val="22"/>
          <w:szCs w:val="22"/>
          <w:lang w:val="pt-BR"/>
        </w:rPr>
      </w:pPr>
      <w:r>
        <w:rPr>
          <w:rFonts w:hint="default" w:ascii="Times New Roman" w:hAnsi="Times New Roman" w:cs="Times New Roman"/>
          <w:b/>
          <w:bCs/>
          <w:i/>
          <w:iCs/>
          <w:sz w:val="22"/>
          <w:szCs w:val="22"/>
          <w:lang w:val="pt-BR"/>
        </w:rPr>
        <w:t xml:space="preserve">Erica Barbosa de Araujo Strada                                              </w:t>
      </w:r>
      <w:r>
        <w:rPr>
          <w:rFonts w:hint="default" w:ascii="Times New Roman" w:hAnsi="Times New Roman" w:eastAsia="SimSun" w:cs="Times New Roman"/>
          <w:b/>
          <w:bCs/>
          <w:i/>
          <w:iCs/>
          <w:sz w:val="22"/>
          <w:szCs w:val="22"/>
          <w:lang w:val="pt-BR"/>
        </w:rPr>
        <w:t>Moisés Bento da Silva Junior</w:t>
      </w:r>
    </w:p>
    <w:p>
      <w:pPr>
        <w:widowControl w:val="0"/>
        <w:spacing w:line="240" w:lineRule="auto"/>
        <w:ind w:left="5500" w:hanging="6050" w:hangingChars="2750"/>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 xml:space="preserve">Ass Adm da NAVIRAÍPREV                         </w:t>
      </w:r>
      <w:r>
        <w:rPr>
          <w:rFonts w:hint="default" w:ascii="Times New Roman" w:hAnsi="Times New Roman" w:eastAsia="SimSun" w:cs="Times New Roman"/>
          <w:sz w:val="22"/>
          <w:szCs w:val="22"/>
          <w:lang w:val="pt-BR"/>
        </w:rPr>
        <w:t xml:space="preserve">Diretor Presidente e </w:t>
      </w:r>
      <w:r>
        <w:rPr>
          <w:rFonts w:hint="default" w:ascii="Times New Roman" w:hAnsi="Times New Roman" w:eastAsia="SimSun" w:cs="Times New Roman"/>
          <w:sz w:val="22"/>
          <w:szCs w:val="22"/>
        </w:rPr>
        <w:t>Ordenador de Despesa</w:t>
      </w:r>
      <w:r>
        <w:rPr>
          <w:rFonts w:hint="default" w:ascii="Times New Roman" w:hAnsi="Times New Roman" w:eastAsia="SimSun" w:cs="Times New Roman"/>
          <w:sz w:val="22"/>
          <w:szCs w:val="22"/>
          <w:lang w:val="pt-BR"/>
        </w:rPr>
        <w:t xml:space="preserve"> da NAVIRAÍPREV                                                                   Conforme Decreto nº 51/202</w:t>
      </w:r>
      <w:r>
        <w:rPr>
          <w:rFonts w:hint="default" w:eastAsia="SimSun" w:cs="Times New Roman"/>
          <w:sz w:val="22"/>
          <w:szCs w:val="22"/>
          <w:lang w:val="pt-BR"/>
        </w:rPr>
        <w:t>0</w:t>
      </w:r>
    </w:p>
    <w:p>
      <w:pPr>
        <w:pStyle w:val="49"/>
        <w:suppressAutoHyphens w:val="0"/>
        <w:spacing w:line="240" w:lineRule="auto"/>
        <w:ind w:firstLine="709"/>
        <w:jc w:val="both"/>
        <w:textAlignment w:val="auto"/>
        <w:rPr>
          <w:rFonts w:hint="default" w:ascii="Times New Roman" w:hAnsi="Times New Roman" w:cs="Times New Roman"/>
          <w:sz w:val="22"/>
          <w:szCs w:val="22"/>
        </w:rPr>
      </w:pPr>
    </w:p>
    <w:p>
      <w:pPr>
        <w:widowControl w:val="0"/>
        <w:spacing w:line="240" w:lineRule="auto"/>
        <w:ind w:left="5500" w:hanging="6053" w:hangingChars="2750"/>
        <w:jc w:val="both"/>
        <w:rPr>
          <w:b/>
          <w:bCs/>
          <w:sz w:val="22"/>
          <w:szCs w:val="22"/>
        </w:rPr>
      </w:pPr>
      <w:r>
        <w:rPr>
          <w:b/>
          <w:bCs/>
          <w:sz w:val="22"/>
          <w:szCs w:val="22"/>
        </w:rPr>
        <w:br w:type="page"/>
      </w:r>
    </w:p>
    <w:p>
      <w:pPr>
        <w:keepNext/>
        <w:spacing w:after="0" w:line="240" w:lineRule="auto"/>
        <w:ind w:hanging="851"/>
        <w:jc w:val="center"/>
        <w:outlineLvl w:val="5"/>
        <w:rPr>
          <w:b/>
          <w:bCs/>
          <w:sz w:val="22"/>
          <w:szCs w:val="22"/>
        </w:rPr>
        <w:sectPr>
          <w:headerReference r:id="rId5" w:type="default"/>
          <w:footerReference r:id="rId6" w:type="default"/>
          <w:footerReference r:id="rId7" w:type="even"/>
          <w:pgSz w:w="11907" w:h="16840"/>
          <w:pgMar w:top="1395" w:right="992" w:bottom="709" w:left="1197" w:header="284" w:footer="425" w:gutter="0"/>
          <w:cols w:space="720" w:num="1"/>
        </w:sectPr>
      </w:pPr>
    </w:p>
    <w:p>
      <w:pPr>
        <w:keepNext/>
        <w:spacing w:after="0" w:line="240" w:lineRule="auto"/>
        <w:ind w:hanging="851"/>
        <w:jc w:val="center"/>
        <w:outlineLvl w:val="5"/>
        <w:rPr>
          <w:b/>
          <w:bCs/>
          <w:sz w:val="22"/>
          <w:szCs w:val="22"/>
        </w:rPr>
      </w:pPr>
      <w:r>
        <w:rPr>
          <w:b/>
          <w:bCs/>
          <w:sz w:val="22"/>
          <w:szCs w:val="22"/>
        </w:rPr>
        <w:t>ANEXO II</w:t>
      </w:r>
    </w:p>
    <w:p>
      <w:pPr>
        <w:keepNext/>
        <w:spacing w:after="0" w:line="240" w:lineRule="auto"/>
        <w:ind w:hanging="851"/>
        <w:jc w:val="center"/>
        <w:outlineLvl w:val="5"/>
        <w:rPr>
          <w:rFonts w:hint="default"/>
          <w:b/>
          <w:bCs/>
          <w:sz w:val="22"/>
          <w:szCs w:val="22"/>
          <w:lang w:val="en-US" w:eastAsia="pt-BR"/>
        </w:rPr>
      </w:pPr>
      <w:r>
        <w:rPr>
          <w:rFonts w:hint="default"/>
          <w:b/>
          <w:bCs/>
          <w:sz w:val="22"/>
          <w:szCs w:val="22"/>
          <w:lang w:val="en-US" w:eastAsia="pt-BR"/>
        </w:rPr>
        <w:t>NAVIRAÍPREV</w:t>
      </w:r>
    </w:p>
    <w:tbl>
      <w:tblPr>
        <w:tblStyle w:val="12"/>
        <w:tblW w:w="14885" w:type="dxa"/>
        <w:tblInd w:w="-73" w:type="dxa"/>
        <w:tblLayout w:type="autofit"/>
        <w:tblCellMar>
          <w:top w:w="0" w:type="dxa"/>
          <w:left w:w="107" w:type="dxa"/>
          <w:bottom w:w="0" w:type="dxa"/>
          <w:right w:w="107" w:type="dxa"/>
        </w:tblCellMar>
      </w:tblPr>
      <w:tblGrid>
        <w:gridCol w:w="4113"/>
        <w:gridCol w:w="2551"/>
        <w:gridCol w:w="709"/>
        <w:gridCol w:w="3401"/>
        <w:gridCol w:w="178"/>
        <w:gridCol w:w="3933"/>
      </w:tblGrid>
      <w:tr>
        <w:trPr>
          <w:cantSplit/>
          <w:trHeight w:val="150" w:hRule="atLeast"/>
        </w:trPr>
        <w:tc>
          <w:tcPr>
            <w:tcW w:w="4113" w:type="dxa"/>
            <w:vMerge w:val="restart"/>
            <w:tcBorders>
              <w:top w:val="single" w:color="auto" w:sz="6" w:space="0"/>
              <w:left w:val="single" w:color="auto" w:sz="6" w:space="0"/>
              <w:bottom w:val="single" w:color="auto" w:sz="6" w:space="0"/>
              <w:right w:val="single" w:color="auto" w:sz="6" w:space="0"/>
            </w:tcBorders>
            <w:vAlign w:val="center"/>
          </w:tcPr>
          <w:p>
            <w:pPr>
              <w:keepNext/>
              <w:spacing w:after="0"/>
              <w:ind w:left="-567" w:right="-765"/>
              <w:jc w:val="both"/>
              <w:outlineLvl w:val="3"/>
              <w:rPr>
                <w:b/>
                <w:sz w:val="22"/>
                <w:szCs w:val="22"/>
              </w:rPr>
            </w:pPr>
            <w:r>
              <w:rPr>
                <w:b/>
                <w:sz w:val="22"/>
                <w:szCs w:val="22"/>
              </w:rPr>
              <w:t xml:space="preserve">         PROPOSTA DE PREÇO</w:t>
            </w: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TIPO DE LICITAÇÃO</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NÚMERO</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FOLHA</w:t>
            </w:r>
          </w:p>
        </w:tc>
      </w:tr>
      <w:tr>
        <w:tblPrEx>
          <w:tblCellMar>
            <w:top w:w="0" w:type="dxa"/>
            <w:left w:w="107" w:type="dxa"/>
            <w:bottom w:w="0" w:type="dxa"/>
            <w:right w:w="107" w:type="dxa"/>
          </w:tblCellMar>
        </w:tblPrEx>
        <w:trPr>
          <w:cantSpli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textAlignment w:val="baseline"/>
              <w:rPr>
                <w:b/>
                <w:sz w:val="22"/>
                <w:szCs w:val="22"/>
              </w:rPr>
            </w:pP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b/>
                <w:color w:val="auto"/>
                <w:sz w:val="22"/>
                <w:szCs w:val="22"/>
              </w:rPr>
            </w:pPr>
            <w:r>
              <w:rPr>
                <w:rFonts w:eastAsia="Arial Unicode MS"/>
                <w:b/>
                <w:color w:val="auto"/>
                <w:sz w:val="22"/>
                <w:szCs w:val="22"/>
              </w:rPr>
              <w:t>Pregão Presencial</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hint="default" w:eastAsia="Arial Unicode MS"/>
                <w:b/>
                <w:color w:val="auto"/>
                <w:sz w:val="22"/>
                <w:szCs w:val="22"/>
                <w:highlight w:val="yellow"/>
                <w:lang w:val="pt-BR"/>
              </w:rPr>
            </w:pPr>
            <w:r>
              <w:rPr>
                <w:rFonts w:hint="default" w:eastAsia="Arial Unicode MS"/>
                <w:b/>
                <w:color w:val="auto"/>
                <w:sz w:val="22"/>
                <w:szCs w:val="22"/>
                <w:lang w:val="pt-BR"/>
              </w:rPr>
              <w:t>002/2023</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1/1</w:t>
            </w:r>
          </w:p>
        </w:tc>
      </w:tr>
      <w:tr>
        <w:tblPrEx>
          <w:tblCellMar>
            <w:top w:w="0" w:type="dxa"/>
            <w:left w:w="107" w:type="dxa"/>
            <w:bottom w:w="0" w:type="dxa"/>
            <w:right w:w="107" w:type="dxa"/>
          </w:tblCellMar>
        </w:tblPrEx>
        <w:tc>
          <w:tcPr>
            <w:tcW w:w="7373" w:type="dxa"/>
            <w:gridSpan w:val="3"/>
            <w:tcBorders>
              <w:top w:val="nil"/>
              <w:left w:val="single" w:color="auto" w:sz="6" w:space="0"/>
              <w:bottom w:val="nil"/>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RAZÃO SOCIAL: </w:t>
            </w:r>
          </w:p>
        </w:tc>
        <w:tc>
          <w:tcPr>
            <w:tcW w:w="3579" w:type="dxa"/>
            <w:gridSpan w:val="2"/>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CNPJ:</w:t>
            </w:r>
          </w:p>
        </w:tc>
        <w:tc>
          <w:tcPr>
            <w:tcW w:w="3933" w:type="dxa"/>
            <w:tcBorders>
              <w:top w:val="nil"/>
              <w:left w:val="nil"/>
              <w:bottom w:val="nil"/>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INSC. ESTADUAL:</w:t>
            </w:r>
          </w:p>
        </w:tc>
      </w:tr>
      <w:tr>
        <w:tblPrEx>
          <w:tblCellMar>
            <w:top w:w="0" w:type="dxa"/>
            <w:left w:w="107" w:type="dxa"/>
            <w:bottom w:w="0" w:type="dxa"/>
            <w:right w:w="107" w:type="dxa"/>
          </w:tblCellMar>
        </w:tblPrEx>
        <w:tc>
          <w:tcPr>
            <w:tcW w:w="7373" w:type="dxa"/>
            <w:gridSpan w:val="3"/>
            <w:tcBorders>
              <w:top w:val="nil"/>
              <w:left w:val="single" w:color="auto" w:sz="6" w:space="0"/>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ENDEREÇO:</w:t>
            </w:r>
          </w:p>
        </w:tc>
        <w:tc>
          <w:tcPr>
            <w:tcW w:w="3579" w:type="dxa"/>
            <w:gridSpan w:val="2"/>
            <w:tcBorders>
              <w:top w:val="nil"/>
              <w:left w:val="nil"/>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FONE-FAX</w:t>
            </w:r>
          </w:p>
        </w:tc>
        <w:tc>
          <w:tcPr>
            <w:tcW w:w="3933" w:type="dxa"/>
            <w:tcBorders>
              <w:top w:val="nil"/>
              <w:left w:val="nil"/>
              <w:bottom w:val="single" w:color="auto" w:sz="6" w:space="0"/>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e-mail</w:t>
            </w:r>
          </w:p>
        </w:tc>
      </w:tr>
    </w:tbl>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ind w:left="142"/>
        <w:textAlignment w:val="baseline"/>
        <w:rPr>
          <w:bCs/>
          <w:sz w:val="22"/>
          <w:szCs w:val="22"/>
          <w:lang w:eastAsia="pt-BR"/>
        </w:rPr>
      </w:pPr>
    </w:p>
    <w:tbl>
      <w:tblPr>
        <w:tblStyle w:val="12"/>
        <w:tblW w:w="14904"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8"/>
        <w:gridCol w:w="834"/>
        <w:gridCol w:w="726"/>
        <w:gridCol w:w="806"/>
        <w:gridCol w:w="9400"/>
        <w:gridCol w:w="1399"/>
        <w:gridCol w:w="1682"/>
        <w:gridCol w:w="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38" w:type="dxa"/>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ITEM</w:t>
            </w:r>
          </w:p>
        </w:tc>
        <w:tc>
          <w:tcPr>
            <w:tcW w:w="726"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806"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9400"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c>
          <w:tcPr>
            <w:tcW w:w="1399"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 UNIT.</w:t>
            </w:r>
          </w:p>
        </w:tc>
        <w:tc>
          <w:tcPr>
            <w:tcW w:w="1701" w:type="dxa"/>
            <w:gridSpan w:val="2"/>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38" w:type="dxa"/>
        </w:trPr>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726"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eastAsia="Arial Unicode MS"/>
                <w:sz w:val="22"/>
                <w:szCs w:val="22"/>
                <w:lang w:val="pt-BR"/>
              </w:rPr>
            </w:pPr>
            <w:r>
              <w:rPr>
                <w:rFonts w:hint="default" w:eastAsia="Arial Unicode MS"/>
                <w:sz w:val="22"/>
                <w:szCs w:val="22"/>
                <w:lang w:val="pt-BR"/>
              </w:rPr>
              <w:t>330</w:t>
            </w:r>
          </w:p>
        </w:tc>
        <w:tc>
          <w:tcPr>
            <w:tcW w:w="806"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eastAsia="Arial Unicode MS"/>
                <w:sz w:val="22"/>
                <w:szCs w:val="22"/>
                <w:lang w:val="pt-BR"/>
              </w:rPr>
            </w:pPr>
            <w:r>
              <w:rPr>
                <w:rFonts w:hint="default" w:eastAsia="Arial Unicode MS"/>
                <w:sz w:val="22"/>
                <w:szCs w:val="22"/>
                <w:lang w:val="pt-BR"/>
              </w:rPr>
              <w:t>Caixa</w:t>
            </w:r>
          </w:p>
        </w:tc>
        <w:tc>
          <w:tcPr>
            <w:tcW w:w="9400"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eastAsia="Arial Unicode MS"/>
                <w:b w:val="0"/>
                <w:bCs/>
                <w:sz w:val="22"/>
                <w:szCs w:val="22"/>
              </w:rPr>
            </w:pPr>
            <w:r>
              <w:rPr>
                <w:rFonts w:hint="default" w:ascii="Times New Roman" w:hAnsi="Times New Roman" w:cs="Times New Roman"/>
                <w:sz w:val="24"/>
                <w:szCs w:val="24"/>
              </w:rPr>
              <w:t xml:space="preserve">Contratação de serviço técnico executivo de gestão e digitalização de documentos, com </w:t>
            </w:r>
            <w:r>
              <w:rPr>
                <w:rFonts w:hint="default" w:ascii="Times New Roman" w:hAnsi="Times New Roman" w:eastAsia="Batang" w:cs="Times New Roman"/>
                <w:sz w:val="24"/>
                <w:szCs w:val="24"/>
              </w:rPr>
              <w:t xml:space="preserve">fornecimento de solução corporativa para indexação e pesquisa, consultoria em gestão de documentos, organização de arquivo, aplicação da tabela de temporalidade, criação e elaboração de plano de classificação de arquivo, serviços profissionais, configuração, integração e transferência de conhecimento, bem como </w:t>
            </w:r>
            <w:r>
              <w:rPr>
                <w:rFonts w:hint="default" w:ascii="Times New Roman" w:hAnsi="Times New Roman" w:cs="Times New Roman"/>
                <w:sz w:val="24"/>
                <w:szCs w:val="24"/>
              </w:rPr>
              <w:t xml:space="preserve">organização, higienização, incluído serviços técnicos, em conformidade a LEI Nº 13.709 ( lei geral de proteção de dados) </w:t>
            </w:r>
            <w:r>
              <w:rPr>
                <w:rFonts w:hint="default" w:ascii="Times New Roman" w:hAnsi="Times New Roman" w:cs="Times New Roman"/>
                <w:color w:val="000081"/>
                <w:sz w:val="24"/>
                <w:szCs w:val="24"/>
              </w:rPr>
              <w:t xml:space="preserve">e o </w:t>
            </w:r>
            <w:r>
              <w:rPr>
                <w:rFonts w:hint="default" w:ascii="Times New Roman" w:hAnsi="Times New Roman" w:cs="Times New Roman"/>
                <w:sz w:val="24"/>
                <w:szCs w:val="24"/>
              </w:rPr>
              <w:t xml:space="preserve">decreto 10.278/2020 </w:t>
            </w:r>
            <w:r>
              <w:rPr>
                <w:rFonts w:hint="default" w:ascii="Times New Roman" w:hAnsi="Times New Roman" w:cs="Times New Roman"/>
                <w:sz w:val="24"/>
                <w:szCs w:val="24"/>
                <w:lang w:val="pt-BR"/>
              </w:rPr>
              <w:t xml:space="preserve">com </w:t>
            </w:r>
            <w:r>
              <w:rPr>
                <w:rFonts w:hint="default" w:ascii="Times New Roman" w:hAnsi="Times New Roman" w:cs="Times New Roman"/>
                <w:sz w:val="24"/>
                <w:szCs w:val="24"/>
              </w:rPr>
              <w:t>especificações e quantidades constantes n</w:t>
            </w:r>
            <w:r>
              <w:rPr>
                <w:rFonts w:hint="default" w:ascii="Times New Roman" w:hAnsi="Times New Roman" w:cs="Times New Roman"/>
                <w:sz w:val="24"/>
                <w:szCs w:val="24"/>
                <w:lang w:val="pt-BR"/>
              </w:rPr>
              <w:t xml:space="preserve">o </w:t>
            </w:r>
            <w:r>
              <w:rPr>
                <w:rFonts w:hint="default" w:ascii="Times New Roman" w:hAnsi="Times New Roman" w:cs="Times New Roman"/>
                <w:sz w:val="24"/>
                <w:szCs w:val="24"/>
              </w:rPr>
              <w:t>Termo de Referência</w:t>
            </w:r>
            <w:r>
              <w:rPr>
                <w:rFonts w:hint="default" w:ascii="Times New Roman" w:hAnsi="Times New Roman" w:cs="Times New Roman"/>
                <w:sz w:val="24"/>
                <w:szCs w:val="24"/>
                <w:lang w:val="pt-BR"/>
              </w:rPr>
              <w:t xml:space="preserve"> </w:t>
            </w:r>
            <w:r>
              <w:rPr>
                <w:rFonts w:hint="default" w:ascii="Times New Roman" w:hAnsi="Times New Roman" w:cs="Times New Roman"/>
                <w:i w:val="0"/>
                <w:iCs w:val="0"/>
                <w:sz w:val="24"/>
                <w:szCs w:val="24"/>
              </w:rPr>
              <w:t xml:space="preserve">para atendimento das necessidades da </w:t>
            </w:r>
            <w:r>
              <w:rPr>
                <w:rFonts w:hint="default" w:ascii="Times New Roman" w:hAnsi="Times New Roman" w:eastAsia="Arial Unicode MS" w:cs="Times New Roman"/>
                <w:b w:val="0"/>
                <w:bCs/>
                <w:i w:val="0"/>
                <w:iCs/>
                <w:strike w:val="0"/>
                <w:dstrike w:val="0"/>
                <w:color w:val="00000A"/>
                <w:kern w:val="1"/>
                <w:sz w:val="24"/>
                <w:szCs w:val="24"/>
                <w:u w:val="none"/>
                <w:lang w:val="pt-BR" w:eastAsia="en-US" w:bidi="ar-SA"/>
              </w:rPr>
              <w:t>Previdência Social dos Servidores Públicos do Município de Naviraí/MS – NAVIRAIPREV.</w:t>
            </w:r>
          </w:p>
        </w:tc>
        <w:tc>
          <w:tcPr>
            <w:tcW w:w="1399" w:type="dxa"/>
            <w:tcBorders>
              <w:top w:val="single" w:color="auto" w:sz="4" w:space="0"/>
              <w:left w:val="single" w:color="auto" w:sz="6" w:space="0"/>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szCs w:val="22"/>
              </w:rPr>
            </w:pPr>
          </w:p>
        </w:tc>
        <w:tc>
          <w:tcPr>
            <w:tcW w:w="1701" w:type="dxa"/>
            <w:gridSpan w:val="2"/>
            <w:tcBorders>
              <w:top w:val="single" w:color="auto" w:sz="4" w:space="0"/>
              <w:left w:val="nil"/>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9" w:type="dxa"/>
        </w:trPr>
        <w:tc>
          <w:tcPr>
            <w:tcW w:w="14885" w:type="dxa"/>
            <w:gridSpan w:val="7"/>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textAlignment w:val="baseline"/>
              <w:rPr>
                <w:rFonts w:eastAsia="Arial Unicode MS"/>
                <w:sz w:val="22"/>
                <w:szCs w:val="22"/>
              </w:rPr>
            </w:pPr>
            <w:r>
              <w:rPr>
                <w:rFonts w:eastAsia="Arial Unicode MS"/>
                <w:sz w:val="22"/>
                <w:szCs w:val="22"/>
              </w:rPr>
              <w:t xml:space="preserve">TOTAL GERAL R$                                            (                                                                                                                                                </w:t>
            </w:r>
          </w:p>
        </w:tc>
      </w:tr>
    </w:tbl>
    <w:p>
      <w:pPr>
        <w:overflowPunct w:val="0"/>
        <w:autoSpaceDE w:val="0"/>
        <w:autoSpaceDN w:val="0"/>
        <w:adjustRightInd w:val="0"/>
        <w:spacing w:after="0" w:line="240" w:lineRule="auto"/>
        <w:textAlignment w:val="baseline"/>
        <w:rPr>
          <w:rFonts w:eastAsia="Arial Unicode MS"/>
          <w:sz w:val="22"/>
          <w:szCs w:val="22"/>
        </w:rPr>
      </w:pPr>
    </w:p>
    <w:p>
      <w:pPr>
        <w:overflowPunct w:val="0"/>
        <w:autoSpaceDE w:val="0"/>
        <w:autoSpaceDN w:val="0"/>
        <w:adjustRightInd w:val="0"/>
        <w:spacing w:after="0" w:line="240" w:lineRule="auto"/>
        <w:jc w:val="both"/>
        <w:textAlignment w:val="baseline"/>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Pregão Presencial nº </w:t>
      </w:r>
      <w:r>
        <w:rPr>
          <w:sz w:val="22"/>
          <w:szCs w:val="22"/>
        </w:rPr>
        <w:t>110</w:t>
      </w:r>
      <w:r>
        <w:rPr>
          <w:rFonts w:eastAsia="Arial Unicode MS"/>
          <w:sz w:val="22"/>
          <w:szCs w:val="22"/>
        </w:rPr>
        <w:t>/</w:t>
      </w:r>
      <w:r>
        <w:rPr>
          <w:sz w:val="22"/>
          <w:szCs w:val="22"/>
        </w:rPr>
        <w:t>2018</w:t>
      </w:r>
      <w:r>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jc w:val="both"/>
        <w:textAlignment w:val="baseline"/>
        <w:rPr>
          <w:rFonts w:eastAsia="Arial Unicode MS"/>
          <w:sz w:val="22"/>
          <w:szCs w:val="22"/>
        </w:rPr>
      </w:pPr>
      <w:r>
        <w:rPr>
          <w:rFonts w:eastAsia="Arial Unicode MS"/>
          <w:b/>
          <w:sz w:val="22"/>
          <w:szCs w:val="22"/>
        </w:rPr>
        <w:t>PRAZO DE VALIDADE DA PROPOSTA</w:t>
      </w:r>
      <w:r>
        <w:rPr>
          <w:rFonts w:eastAsia="Arial Unicode MS"/>
          <w:sz w:val="22"/>
          <w:szCs w:val="22"/>
        </w:rPr>
        <w:t>: MÍNIMO DE 60 (SESSENTA) DIAS, CONTADOS DA DATA DA ABERTURA DA MESMA.</w:t>
      </w:r>
    </w:p>
    <w:p>
      <w:pPr>
        <w:overflowPunct w:val="0"/>
        <w:autoSpaceDE w:val="0"/>
        <w:autoSpaceDN w:val="0"/>
        <w:adjustRightInd w:val="0"/>
        <w:spacing w:after="0" w:line="240" w:lineRule="auto"/>
        <w:jc w:val="both"/>
        <w:textAlignment w:val="baseline"/>
        <w:rPr>
          <w:rFonts w:eastAsia="Arial Unicode MS"/>
          <w:sz w:val="22"/>
          <w:szCs w:val="22"/>
        </w:rPr>
      </w:pPr>
    </w:p>
    <w:p>
      <w:pPr>
        <w:overflowPunct w:val="0"/>
        <w:autoSpaceDE w:val="0"/>
        <w:autoSpaceDN w:val="0"/>
        <w:adjustRightInd w:val="0"/>
        <w:spacing w:after="0" w:line="240" w:lineRule="auto"/>
        <w:jc w:val="right"/>
        <w:textAlignment w:val="baseline"/>
        <w:rPr>
          <w:rFonts w:eastAsia="Arial Unicode MS"/>
          <w:sz w:val="22"/>
          <w:szCs w:val="22"/>
        </w:rPr>
      </w:pPr>
      <w:r>
        <w:rPr>
          <w:rFonts w:eastAsia="Arial Unicode MS"/>
          <w:sz w:val="22"/>
          <w:szCs w:val="22"/>
        </w:rPr>
        <w:t>(Local)............................., data.................................de 20</w:t>
      </w:r>
      <w:r>
        <w:rPr>
          <w:rFonts w:hint="default" w:eastAsia="Arial Unicode MS"/>
          <w:sz w:val="22"/>
          <w:szCs w:val="22"/>
          <w:lang w:val="pt-BR"/>
        </w:rPr>
        <w:t>23</w:t>
      </w:r>
      <w:r>
        <w:rPr>
          <w:rFonts w:eastAsia="Arial Unicode MS"/>
          <w:sz w:val="22"/>
          <w:szCs w:val="22"/>
        </w:rPr>
        <w:t>.</w:t>
      </w:r>
    </w:p>
    <w:p>
      <w:pPr>
        <w:overflowPunct w:val="0"/>
        <w:autoSpaceDE w:val="0"/>
        <w:autoSpaceDN w:val="0"/>
        <w:adjustRightInd w:val="0"/>
        <w:spacing w:after="0" w:line="240" w:lineRule="auto"/>
        <w:jc w:val="right"/>
        <w:textAlignment w:val="baseline"/>
        <w:rPr>
          <w:rFonts w:eastAsia="Arial Unicode MS"/>
          <w:sz w:val="22"/>
          <w:szCs w:val="22"/>
        </w:rPr>
      </w:pPr>
    </w:p>
    <w:p>
      <w:pPr>
        <w:overflowPunct w:val="0"/>
        <w:autoSpaceDE w:val="0"/>
        <w:autoSpaceDN w:val="0"/>
        <w:adjustRightInd w:val="0"/>
        <w:spacing w:after="0" w:line="240" w:lineRule="auto"/>
        <w:jc w:val="right"/>
        <w:textAlignment w:val="baseline"/>
        <w:rPr>
          <w:rFonts w:eastAsia="Arial Unicode MS"/>
          <w:sz w:val="22"/>
          <w:szCs w:val="22"/>
        </w:rPr>
      </w:pPr>
    </w:p>
    <w:p>
      <w:pPr>
        <w:overflowPunct w:val="0"/>
        <w:autoSpaceDE w:val="0"/>
        <w:autoSpaceDN w:val="0"/>
        <w:adjustRightInd w:val="0"/>
        <w:spacing w:after="0" w:line="240" w:lineRule="auto"/>
        <w:jc w:val="right"/>
        <w:textAlignment w:val="baseline"/>
        <w:rPr>
          <w:rFonts w:eastAsia="Arial Unicode MS"/>
          <w:sz w:val="22"/>
          <w:szCs w:val="22"/>
        </w:rPr>
      </w:pPr>
      <w:r>
        <w:rPr>
          <w:rFonts w:eastAsia="Arial Unicode MS"/>
          <w:sz w:val="22"/>
          <w:szCs w:val="22"/>
        </w:rPr>
        <w:t>Nome e assinatura do responsável/representante da empresa.</w:t>
      </w:r>
    </w:p>
    <w:p>
      <w:pPr>
        <w:overflowPunct w:val="0"/>
        <w:autoSpaceDE w:val="0"/>
        <w:autoSpaceDN w:val="0"/>
        <w:adjustRightInd w:val="0"/>
        <w:spacing w:after="0" w:line="240" w:lineRule="auto"/>
        <w:ind w:left="5664" w:firstLine="708"/>
        <w:jc w:val="center"/>
        <w:textAlignment w:val="baseline"/>
        <w:rPr>
          <w:rFonts w:eastAsia="Arial Unicode MS"/>
          <w:sz w:val="22"/>
          <w:szCs w:val="22"/>
        </w:rPr>
      </w:pPr>
      <w:r>
        <w:rPr>
          <w:rFonts w:eastAsia="Arial Unicode MS"/>
          <w:sz w:val="22"/>
          <w:szCs w:val="22"/>
        </w:rPr>
        <w:t>CPF nº.............................</w:t>
      </w:r>
    </w:p>
    <w:p>
      <w:pPr>
        <w:overflowPunct w:val="0"/>
        <w:autoSpaceDE w:val="0"/>
        <w:autoSpaceDN w:val="0"/>
        <w:adjustRightInd w:val="0"/>
        <w:spacing w:after="0" w:line="240" w:lineRule="auto"/>
        <w:jc w:val="center"/>
        <w:textAlignment w:val="baseline"/>
        <w:rPr>
          <w:rFonts w:eastAsia="Arial Unicode MS"/>
          <w:sz w:val="22"/>
          <w:szCs w:val="22"/>
        </w:rPr>
        <w:sectPr>
          <w:pgSz w:w="16840" w:h="11907" w:orient="landscape"/>
          <w:pgMar w:top="1797" w:right="1701" w:bottom="992" w:left="709" w:header="284" w:footer="425" w:gutter="0"/>
          <w:cols w:space="720" w:num="1"/>
        </w:sectPr>
      </w:pPr>
    </w:p>
    <w:p>
      <w:pPr>
        <w:overflowPunct w:val="0"/>
        <w:autoSpaceDE w:val="0"/>
        <w:autoSpaceDN w:val="0"/>
        <w:adjustRightInd w:val="0"/>
        <w:spacing w:after="0" w:line="240" w:lineRule="auto"/>
        <w:textAlignment w:val="baseline"/>
        <w:rPr>
          <w:rFonts w:eastAsia="Arial Unicode MS"/>
          <w:sz w:val="22"/>
          <w:szCs w:val="22"/>
        </w:rPr>
      </w:pPr>
    </w:p>
    <w:p>
      <w:pPr>
        <w:overflowPunct w:val="0"/>
        <w:autoSpaceDE w:val="0"/>
        <w:autoSpaceDN w:val="0"/>
        <w:adjustRightInd w:val="0"/>
        <w:spacing w:after="0" w:line="240" w:lineRule="auto"/>
        <w:jc w:val="center"/>
        <w:textAlignment w:val="baseline"/>
        <w:rPr>
          <w:rFonts w:hint="default"/>
          <w:b/>
          <w:bCs/>
          <w:sz w:val="22"/>
          <w:szCs w:val="22"/>
          <w:lang w:val="pt-BR"/>
        </w:rPr>
      </w:pPr>
      <w:r>
        <w:rPr>
          <w:b/>
          <w:bCs/>
          <w:sz w:val="22"/>
          <w:szCs w:val="22"/>
        </w:rPr>
        <w:t xml:space="preserve">PREGÃO PRESENCIAL Nº </w:t>
      </w:r>
      <w:r>
        <w:rPr>
          <w:rFonts w:hint="default"/>
          <w:b/>
          <w:bCs/>
          <w:sz w:val="22"/>
          <w:szCs w:val="22"/>
          <w:lang w:val="pt-BR"/>
        </w:rPr>
        <w:t>002</w:t>
      </w:r>
      <w:r>
        <w:rPr>
          <w:b/>
          <w:bCs/>
          <w:sz w:val="22"/>
          <w:szCs w:val="22"/>
        </w:rPr>
        <w:t>/20</w:t>
      </w:r>
      <w:r>
        <w:rPr>
          <w:rFonts w:hint="default"/>
          <w:b/>
          <w:bCs/>
          <w:sz w:val="22"/>
          <w:szCs w:val="22"/>
          <w:lang w:val="pt-BR"/>
        </w:rPr>
        <w:t>23</w:t>
      </w:r>
    </w:p>
    <w:p>
      <w:pPr>
        <w:keepNext/>
        <w:spacing w:after="0" w:line="240" w:lineRule="auto"/>
        <w:ind w:right="-568"/>
        <w:jc w:val="center"/>
        <w:outlineLvl w:val="5"/>
        <w:rPr>
          <w:sz w:val="22"/>
          <w:szCs w:val="22"/>
        </w:rPr>
      </w:pPr>
    </w:p>
    <w:p>
      <w:pPr>
        <w:keepNext/>
        <w:spacing w:after="0" w:line="240" w:lineRule="auto"/>
        <w:ind w:right="-568"/>
        <w:jc w:val="center"/>
        <w:outlineLvl w:val="5"/>
        <w:rPr>
          <w:rFonts w:eastAsia="Arial Unicode MS"/>
          <w:sz w:val="22"/>
          <w:szCs w:val="22"/>
        </w:rPr>
      </w:pPr>
      <w:r>
        <w:rPr>
          <w:sz w:val="22"/>
          <w:szCs w:val="22"/>
        </w:rPr>
        <w:t>ANEXO III</w:t>
      </w:r>
    </w:p>
    <w:p>
      <w:pPr>
        <w:widowControl w:val="0"/>
        <w:overflowPunct w:val="0"/>
        <w:autoSpaceDE w:val="0"/>
        <w:autoSpaceDN w:val="0"/>
        <w:adjustRightInd w:val="0"/>
        <w:spacing w:after="0" w:line="240" w:lineRule="auto"/>
        <w:ind w:right="-568"/>
        <w:jc w:val="center"/>
        <w:textAlignment w:val="baseline"/>
        <w:rPr>
          <w:b/>
          <w:sz w:val="22"/>
          <w:szCs w:val="22"/>
        </w:rPr>
      </w:pPr>
    </w:p>
    <w:p>
      <w:pPr>
        <w:widowControl w:val="0"/>
        <w:overflowPunct w:val="0"/>
        <w:autoSpaceDE w:val="0"/>
        <w:autoSpaceDN w:val="0"/>
        <w:adjustRightInd w:val="0"/>
        <w:spacing w:after="0" w:line="240" w:lineRule="auto"/>
        <w:ind w:right="-568"/>
        <w:jc w:val="center"/>
        <w:textAlignment w:val="baseline"/>
        <w:rPr>
          <w:rFonts w:hint="default"/>
          <w:b/>
          <w:i/>
          <w:iCs/>
          <w:sz w:val="22"/>
          <w:szCs w:val="22"/>
          <w:lang w:val="pt-BR"/>
        </w:rPr>
      </w:pPr>
      <w:r>
        <w:rPr>
          <w:b/>
          <w:i/>
          <w:iCs/>
          <w:sz w:val="22"/>
          <w:szCs w:val="22"/>
        </w:rPr>
        <w:t>MINUTA DO CONTRATO Nº. _____/</w:t>
      </w:r>
      <w:r>
        <w:rPr>
          <w:rFonts w:hint="default"/>
          <w:b/>
          <w:i/>
          <w:iCs/>
          <w:sz w:val="22"/>
          <w:szCs w:val="22"/>
          <w:lang w:val="pt-BR"/>
        </w:rPr>
        <w:t>2023</w:t>
      </w:r>
    </w:p>
    <w:p>
      <w:pPr>
        <w:widowControl w:val="0"/>
        <w:overflowPunct w:val="0"/>
        <w:autoSpaceDE w:val="0"/>
        <w:autoSpaceDN w:val="0"/>
        <w:adjustRightInd w:val="0"/>
        <w:spacing w:after="0" w:line="240" w:lineRule="auto"/>
        <w:ind w:right="-568"/>
        <w:jc w:val="both"/>
        <w:textAlignment w:val="baseline"/>
        <w:rPr>
          <w:i/>
          <w:iCs/>
          <w:sz w:val="22"/>
          <w:szCs w:val="22"/>
        </w:rPr>
      </w:pPr>
    </w:p>
    <w:p>
      <w:pPr>
        <w:spacing w:after="0" w:line="240" w:lineRule="auto"/>
        <w:jc w:val="both"/>
        <w:rPr>
          <w:b/>
          <w:i/>
          <w:iCs/>
          <w:snapToGrid w:val="0"/>
          <w:sz w:val="22"/>
          <w:szCs w:val="22"/>
        </w:rPr>
      </w:pPr>
      <w:r>
        <w:rPr>
          <w:b/>
          <w:i/>
          <w:iCs/>
          <w:snapToGrid w:val="0"/>
          <w:sz w:val="22"/>
          <w:szCs w:val="22"/>
        </w:rPr>
        <w:t xml:space="preserve">INSTRUMENTO CONTRATUAL QUE CELEBRAM ENTRE SI </w:t>
      </w:r>
      <w:r>
        <w:rPr>
          <w:rFonts w:hint="default"/>
          <w:b/>
          <w:i/>
          <w:iCs/>
          <w:snapToGrid w:val="0"/>
          <w:sz w:val="22"/>
          <w:szCs w:val="22"/>
          <w:lang w:val="pt-BR"/>
        </w:rPr>
        <w:t xml:space="preserve">A PREVIDÊNCIA SOCIAL DOS SERVIDORES PÚBLICOS DO MUNICÍPIO </w:t>
      </w:r>
      <w:r>
        <w:rPr>
          <w:b/>
          <w:i/>
          <w:iCs/>
          <w:snapToGrid w:val="0"/>
          <w:sz w:val="22"/>
          <w:szCs w:val="22"/>
        </w:rPr>
        <w:t>DE NAVIRAÍ</w:t>
      </w:r>
      <w:r>
        <w:rPr>
          <w:rFonts w:hint="default"/>
          <w:b/>
          <w:i/>
          <w:iCs/>
          <w:snapToGrid w:val="0"/>
          <w:sz w:val="22"/>
          <w:szCs w:val="22"/>
          <w:lang w:val="pt-BR"/>
        </w:rPr>
        <w:t>/MS - NAVIRAÍPREV</w:t>
      </w:r>
      <w:r>
        <w:rPr>
          <w:b/>
          <w:i/>
          <w:iCs/>
          <w:snapToGrid w:val="0"/>
          <w:sz w:val="22"/>
          <w:szCs w:val="22"/>
        </w:rPr>
        <w:t xml:space="preserve"> E A EMPRESA  ____________________________________________________________________</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spacing w:before="0" w:after="0" w:line="240" w:lineRule="auto"/>
        <w:jc w:val="both"/>
        <w:textAlignment w:val="baseline"/>
        <w:rPr>
          <w:i/>
          <w:iCs w:val="0"/>
          <w:sz w:val="22"/>
          <w:szCs w:val="22"/>
        </w:rPr>
      </w:pPr>
      <w:r>
        <w:rPr>
          <w:rFonts w:eastAsia="Times New Roman"/>
          <w:i/>
          <w:iCs w:val="0"/>
          <w:sz w:val="22"/>
          <w:szCs w:val="22"/>
        </w:rPr>
        <w:t xml:space="preserve">I - </w:t>
      </w:r>
      <w:r>
        <w:rPr>
          <w:rFonts w:eastAsia="Times New Roman"/>
          <w:i/>
          <w:iCs w:val="0"/>
          <w:sz w:val="22"/>
          <w:szCs w:val="22"/>
        </w:rPr>
        <w:tab/>
      </w:r>
      <w:r>
        <w:rPr>
          <w:i/>
          <w:iCs w:val="0"/>
          <w:sz w:val="22"/>
          <w:szCs w:val="22"/>
        </w:rPr>
        <w:t>CONTRATANTES: "PREVIDÊNCIA SOCIAL DOS SERVIDORES PÚBLICOS DO MUNICÍPIO DE NAVIRAÍ/MS - NAVIRAIPREV, Pessoa Jurídica de Direito Público Interno, com sede a Avenida Amélia Fukuda  n.º 170, inscrita no CGC/MF sob o n.º 00.094.350/0001-64 doravante denominada CONTRATANTE e a empresa .............................................................................., Pessoa Jurídica de Direito Privado, estabelecida à Rua.............................................................., inscrita no CNPJ/MF nº ................................ e Inscrição Estadual nº ........................................., doravante denominada CONTRATADA.</w:t>
      </w:r>
    </w:p>
    <w:p>
      <w:pPr>
        <w:widowControl w:val="0"/>
        <w:overflowPunct w:val="0"/>
        <w:autoSpaceDE w:val="0"/>
        <w:spacing w:before="0" w:after="0" w:line="240" w:lineRule="auto"/>
        <w:jc w:val="both"/>
        <w:textAlignment w:val="baseline"/>
        <w:rPr>
          <w:i/>
          <w:iCs w:val="0"/>
          <w:sz w:val="22"/>
          <w:szCs w:val="22"/>
        </w:rPr>
      </w:pPr>
    </w:p>
    <w:p>
      <w:pPr>
        <w:overflowPunct w:val="0"/>
        <w:autoSpaceDE w:val="0"/>
        <w:spacing w:before="0" w:after="0" w:line="240" w:lineRule="auto"/>
        <w:jc w:val="both"/>
        <w:textAlignment w:val="baseline"/>
        <w:rPr>
          <w:i/>
          <w:iCs w:val="0"/>
          <w:sz w:val="22"/>
          <w:szCs w:val="22"/>
        </w:rPr>
      </w:pPr>
      <w:r>
        <w:rPr>
          <w:i/>
          <w:iCs w:val="0"/>
          <w:sz w:val="22"/>
          <w:szCs w:val="22"/>
        </w:rPr>
        <w:t>II -</w:t>
      </w:r>
      <w:r>
        <w:rPr>
          <w:i/>
          <w:iCs w:val="0"/>
          <w:sz w:val="22"/>
          <w:szCs w:val="22"/>
        </w:rPr>
        <w:tab/>
      </w:r>
      <w:r>
        <w:rPr>
          <w:i/>
          <w:iCs w:val="0"/>
          <w:sz w:val="22"/>
          <w:szCs w:val="22"/>
        </w:rPr>
        <w:t xml:space="preserve"> REPRESENTANTES: Representa a CONTRATANTE o </w:t>
      </w:r>
      <w:r>
        <w:rPr>
          <w:b/>
          <w:i/>
          <w:iCs w:val="0"/>
          <w:sz w:val="22"/>
          <w:szCs w:val="22"/>
        </w:rPr>
        <w:t xml:space="preserve">Sr. </w:t>
      </w:r>
      <w:r>
        <w:rPr>
          <w:b/>
          <w:i/>
          <w:iCs w:val="0"/>
          <w:sz w:val="22"/>
          <w:szCs w:val="22"/>
          <w:u w:val="single"/>
        </w:rPr>
        <w:t>Moisés Bento da Silva Junior</w:t>
      </w:r>
      <w:r>
        <w:rPr>
          <w:i/>
          <w:iCs w:val="0"/>
          <w:sz w:val="22"/>
          <w:szCs w:val="22"/>
        </w:rPr>
        <w:t>, Diretor Presidente, conforme Decreto nº 05</w:t>
      </w:r>
      <w:r>
        <w:rPr>
          <w:rFonts w:hint="default"/>
          <w:i/>
          <w:iCs w:val="0"/>
          <w:sz w:val="22"/>
          <w:szCs w:val="22"/>
          <w:lang w:val="pt-BR"/>
        </w:rPr>
        <w:t>1</w:t>
      </w:r>
      <w:r>
        <w:rPr>
          <w:i/>
          <w:iCs w:val="0"/>
          <w:sz w:val="22"/>
          <w:szCs w:val="22"/>
        </w:rPr>
        <w:t>/20</w:t>
      </w:r>
      <w:r>
        <w:rPr>
          <w:rFonts w:hint="default"/>
          <w:i/>
          <w:iCs w:val="0"/>
          <w:sz w:val="22"/>
          <w:szCs w:val="22"/>
          <w:lang w:val="pt-BR"/>
        </w:rPr>
        <w:t>20</w:t>
      </w:r>
      <w:r>
        <w:rPr>
          <w:i/>
          <w:iCs w:val="0"/>
          <w:sz w:val="22"/>
          <w:szCs w:val="22"/>
        </w:rPr>
        <w:t xml:space="preserve">, brasileiro, portador do CPF/MF nº </w:t>
      </w:r>
      <w:r>
        <w:rPr>
          <w:rFonts w:hint="default"/>
          <w:i/>
          <w:iCs w:val="0"/>
          <w:sz w:val="22"/>
          <w:szCs w:val="22"/>
          <w:lang w:val="pt-BR"/>
        </w:rPr>
        <w:t>xxx.xxx.xxx-xx</w:t>
      </w:r>
      <w:r>
        <w:rPr>
          <w:i/>
          <w:iCs w:val="0"/>
          <w:sz w:val="22"/>
          <w:szCs w:val="22"/>
        </w:rPr>
        <w:t xml:space="preserve"> e Cédula de Identidade RG 480.970 SSP/MS, residente e domiciliado nesta cidade, à Rua Paris, 37 – Centro. e a CONTRATADA o Sr ............................, brasileiro, portador do CPF/MF nº e Cédula de Identiade RG residente e domiciliado nesta cidade, a Rua. ......................., ............. – Centro.</w:t>
      </w:r>
    </w:p>
    <w:p>
      <w:pPr>
        <w:overflowPunct w:val="0"/>
        <w:autoSpaceDE w:val="0"/>
        <w:autoSpaceDN w:val="0"/>
        <w:adjustRightInd w:val="0"/>
        <w:spacing w:after="0" w:line="240" w:lineRule="auto"/>
        <w:jc w:val="both"/>
        <w:textAlignment w:val="baseline"/>
        <w:rPr>
          <w:rFonts w:eastAsia="Times New Roman"/>
          <w:i/>
          <w:iCs w:val="0"/>
          <w:sz w:val="22"/>
        </w:rPr>
      </w:pPr>
    </w:p>
    <w:p>
      <w:pPr>
        <w:tabs>
          <w:tab w:val="left" w:pos="-3686"/>
        </w:tabs>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
          <w:iCs w:val="0"/>
          <w:sz w:val="22"/>
          <w:lang w:eastAsia="pt-BR"/>
        </w:rPr>
      </w:pPr>
      <w:r>
        <w:rPr>
          <w:rFonts w:eastAsia="Times New Roman"/>
          <w:i/>
          <w:iCs w:val="0"/>
          <w:sz w:val="22"/>
          <w:lang w:eastAsia="pt-BR"/>
        </w:rPr>
        <w:t xml:space="preserve">III - DA AUTORIZAÇÃO DA LICITAÇÃO: O presente Contrato é celebrado em decorrência da autorização </w:t>
      </w:r>
      <w:r>
        <w:rPr>
          <w:rFonts w:hint="default" w:eastAsia="Times New Roman"/>
          <w:i/>
          <w:iCs w:val="0"/>
          <w:sz w:val="22"/>
          <w:lang w:val="en-US" w:eastAsia="pt-BR"/>
        </w:rPr>
        <w:t>do Sr. Moisés Bento da Silva Júnior</w:t>
      </w:r>
      <w:r>
        <w:rPr>
          <w:rFonts w:eastAsia="Times New Roman"/>
          <w:i/>
          <w:iCs w:val="0"/>
          <w:sz w:val="22"/>
          <w:lang w:eastAsia="pt-BR"/>
        </w:rPr>
        <w:t xml:space="preserve">, </w:t>
      </w:r>
      <w:r>
        <w:rPr>
          <w:rFonts w:hint="default" w:eastAsia="Times New Roman"/>
          <w:i/>
          <w:iCs w:val="0"/>
          <w:sz w:val="22"/>
          <w:lang w:val="en-US" w:eastAsia="pt-BR"/>
        </w:rPr>
        <w:t>Diretor-Presidente</w:t>
      </w:r>
      <w:r>
        <w:rPr>
          <w:rFonts w:eastAsia="Times New Roman"/>
          <w:i/>
          <w:iCs w:val="0"/>
          <w:sz w:val="22"/>
          <w:lang w:eastAsia="pt-BR"/>
        </w:rPr>
        <w:t xml:space="preserve">, exarada em despacho constante do </w:t>
      </w:r>
      <w:r>
        <w:rPr>
          <w:rFonts w:eastAsia="Times New Roman"/>
          <w:b/>
          <w:i/>
          <w:iCs w:val="0"/>
          <w:sz w:val="22"/>
          <w:lang w:eastAsia="pt-BR"/>
        </w:rPr>
        <w:t xml:space="preserve">Processo nº </w:t>
      </w:r>
      <w:r>
        <w:rPr>
          <w:rFonts w:hint="default"/>
          <w:b/>
          <w:i/>
          <w:iCs w:val="0"/>
          <w:sz w:val="22"/>
          <w:lang w:val="en-US" w:eastAsia="pt-BR"/>
        </w:rPr>
        <w:t>007</w:t>
      </w:r>
      <w:r>
        <w:rPr>
          <w:rFonts w:eastAsia="Times New Roman"/>
          <w:b/>
          <w:i/>
          <w:iCs w:val="0"/>
          <w:sz w:val="22"/>
          <w:lang w:eastAsia="pt-BR"/>
        </w:rPr>
        <w:t>/202</w:t>
      </w:r>
      <w:r>
        <w:rPr>
          <w:rFonts w:hint="default"/>
          <w:b/>
          <w:i/>
          <w:iCs w:val="0"/>
          <w:sz w:val="22"/>
          <w:lang w:val="en-US" w:eastAsia="pt-BR"/>
        </w:rPr>
        <w:t>3</w:t>
      </w:r>
      <w:r>
        <w:rPr>
          <w:rFonts w:eastAsia="Times New Roman"/>
          <w:i/>
          <w:iCs w:val="0"/>
          <w:sz w:val="22"/>
          <w:lang w:eastAsia="pt-BR"/>
        </w:rPr>
        <w:t xml:space="preserve">, gerado pelo </w:t>
      </w:r>
      <w:r>
        <w:rPr>
          <w:rFonts w:eastAsia="Times New Roman"/>
          <w:b/>
          <w:i/>
          <w:iCs w:val="0"/>
          <w:sz w:val="22"/>
          <w:lang w:eastAsia="pt-BR"/>
        </w:rPr>
        <w:t>Pregão Presencial nº 0</w:t>
      </w:r>
      <w:r>
        <w:rPr>
          <w:rFonts w:hint="default" w:eastAsia="Times New Roman"/>
          <w:b/>
          <w:i/>
          <w:iCs w:val="0"/>
          <w:sz w:val="22"/>
          <w:lang w:val="en-US" w:eastAsia="pt-BR"/>
        </w:rPr>
        <w:t>0</w:t>
      </w:r>
      <w:r>
        <w:rPr>
          <w:rFonts w:hint="default"/>
          <w:b/>
          <w:i/>
          <w:iCs w:val="0"/>
          <w:sz w:val="22"/>
          <w:lang w:val="en-US" w:eastAsia="pt-BR"/>
        </w:rPr>
        <w:t>2</w:t>
      </w:r>
      <w:r>
        <w:rPr>
          <w:rFonts w:eastAsia="Times New Roman"/>
          <w:b/>
          <w:i/>
          <w:iCs w:val="0"/>
          <w:sz w:val="22"/>
          <w:lang w:eastAsia="pt-BR"/>
        </w:rPr>
        <w:t>/202</w:t>
      </w:r>
      <w:r>
        <w:rPr>
          <w:rFonts w:hint="default"/>
          <w:b/>
          <w:i/>
          <w:iCs w:val="0"/>
          <w:sz w:val="22"/>
          <w:lang w:val="en-US" w:eastAsia="pt-BR"/>
        </w:rPr>
        <w:t>3</w:t>
      </w:r>
      <w:r>
        <w:rPr>
          <w:rFonts w:eastAsia="Times New Roman"/>
          <w:i/>
          <w:iCs w:val="0"/>
          <w:sz w:val="22"/>
          <w:lang w:eastAsia="pt-BR"/>
        </w:rPr>
        <w:t>, que faz parte integrante e complementar deste Contrato, como se nele estivesse contido.</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t>IV - FUNDAMENTO LEGAL: O presente Contrato é regido pelas cláusulas e condições nele contidas, pela Lei 8.666/93, e demais normas legais pertinentes.</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t>PARÁGRAFO ÚNICO: Cada Gerente subscreve este contrato com a responsabilidade adstrita ao quantitativo adquirido por sua respectiva Gerencia.</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ind w:right="-568"/>
        <w:jc w:val="both"/>
        <w:textAlignment w:val="baseline"/>
        <w:rPr>
          <w:b/>
          <w:i/>
          <w:iCs/>
          <w:sz w:val="22"/>
          <w:szCs w:val="22"/>
        </w:rPr>
      </w:pPr>
      <w:r>
        <w:rPr>
          <w:b/>
          <w:i/>
          <w:iCs/>
          <w:sz w:val="22"/>
          <w:szCs w:val="22"/>
        </w:rPr>
        <w:t>CLÁUSULA PRIMEIRA - DO OBJETO</w:t>
      </w:r>
    </w:p>
    <w:p>
      <w:pPr>
        <w:widowControl w:val="0"/>
        <w:overflowPunct w:val="0"/>
        <w:autoSpaceDE w:val="0"/>
        <w:autoSpaceDN w:val="0"/>
        <w:adjustRightInd w:val="0"/>
        <w:spacing w:after="0" w:line="240" w:lineRule="auto"/>
        <w:ind w:right="-568"/>
        <w:jc w:val="both"/>
        <w:textAlignment w:val="baseline"/>
        <w:rPr>
          <w:i/>
          <w:iCs/>
          <w:sz w:val="22"/>
          <w:szCs w:val="22"/>
        </w:rPr>
      </w:pPr>
    </w:p>
    <w:p>
      <w:pPr>
        <w:widowControl w:val="0"/>
        <w:numPr>
          <w:ilvl w:val="1"/>
          <w:numId w:val="31"/>
        </w:numPr>
        <w:tabs>
          <w:tab w:val="left" w:pos="1440"/>
        </w:tabs>
        <w:overflowPunct w:val="0"/>
        <w:autoSpaceDE w:val="0"/>
        <w:autoSpaceDN w:val="0"/>
        <w:adjustRightInd w:val="0"/>
        <w:spacing w:after="0" w:line="240" w:lineRule="auto"/>
        <w:jc w:val="both"/>
        <w:textAlignment w:val="baseline"/>
        <w:rPr>
          <w:b/>
          <w:bCs/>
          <w:i/>
          <w:iCs w:val="0"/>
          <w:sz w:val="22"/>
          <w:szCs w:val="22"/>
        </w:rPr>
      </w:pPr>
      <w:r>
        <w:rPr>
          <w:i/>
          <w:iCs/>
          <w:sz w:val="22"/>
          <w:szCs w:val="22"/>
        </w:rPr>
        <w:t xml:space="preserve">- Constitui objeto deste Contrato a </w:t>
      </w:r>
      <w:r>
        <w:rPr>
          <w:rFonts w:hint="default" w:ascii="Times New Roman" w:hAnsi="Times New Roman" w:cs="Times New Roman"/>
          <w:b/>
          <w:bCs/>
          <w:sz w:val="24"/>
          <w:szCs w:val="24"/>
        </w:rPr>
        <w:t xml:space="preserve">Contratação de serviço técnico executivo de gestão e digitalização de documentos, com </w:t>
      </w:r>
      <w:r>
        <w:rPr>
          <w:rFonts w:hint="default" w:ascii="Times New Roman" w:hAnsi="Times New Roman" w:eastAsia="Batang" w:cs="Times New Roman"/>
          <w:b/>
          <w:bCs/>
          <w:sz w:val="24"/>
          <w:szCs w:val="24"/>
        </w:rPr>
        <w:t xml:space="preserve">fornecimento de solução corporativa para indexação e pesquisa, consultoria em gestão de documentos, organização de arquivo, aplicação da tabela de temporalidade, criação e elaboração de plano de classificação de arquivo, serviços profissionais, configuração, integração e transferência de conhecimento, bem como </w:t>
      </w:r>
      <w:r>
        <w:rPr>
          <w:rFonts w:hint="default" w:ascii="Times New Roman" w:hAnsi="Times New Roman" w:cs="Times New Roman"/>
          <w:b/>
          <w:bCs/>
          <w:sz w:val="24"/>
          <w:szCs w:val="24"/>
        </w:rPr>
        <w:t xml:space="preserve">organização, higienização, incluído serviços técnicos, em conformidade a LEI Nº 13.709 ( lei geral de proteção de dados) </w:t>
      </w:r>
      <w:r>
        <w:rPr>
          <w:rFonts w:hint="default" w:ascii="Times New Roman" w:hAnsi="Times New Roman" w:cs="Times New Roman"/>
          <w:b/>
          <w:bCs/>
          <w:color w:val="000081"/>
          <w:sz w:val="24"/>
          <w:szCs w:val="24"/>
        </w:rPr>
        <w:t xml:space="preserve">e o </w:t>
      </w:r>
      <w:r>
        <w:rPr>
          <w:rFonts w:hint="default" w:ascii="Times New Roman" w:hAnsi="Times New Roman" w:cs="Times New Roman"/>
          <w:b/>
          <w:bCs/>
          <w:sz w:val="24"/>
          <w:szCs w:val="24"/>
        </w:rPr>
        <w:t xml:space="preserve">decreto 10.278/2020 </w:t>
      </w:r>
      <w:r>
        <w:rPr>
          <w:rFonts w:hint="default" w:ascii="Times New Roman" w:hAnsi="Times New Roman" w:cs="Times New Roman"/>
          <w:b/>
          <w:bCs/>
          <w:sz w:val="24"/>
          <w:szCs w:val="24"/>
          <w:lang w:val="pt-BR"/>
        </w:rPr>
        <w:t xml:space="preserve">com </w:t>
      </w:r>
      <w:r>
        <w:rPr>
          <w:rFonts w:hint="default" w:ascii="Times New Roman" w:hAnsi="Times New Roman" w:cs="Times New Roman"/>
          <w:b/>
          <w:bCs/>
          <w:sz w:val="24"/>
          <w:szCs w:val="24"/>
        </w:rPr>
        <w:t>especificações e quantidades constantes n</w:t>
      </w:r>
      <w:r>
        <w:rPr>
          <w:rFonts w:hint="default" w:ascii="Times New Roman" w:hAnsi="Times New Roman" w:cs="Times New Roman"/>
          <w:b/>
          <w:bCs/>
          <w:sz w:val="24"/>
          <w:szCs w:val="24"/>
          <w:lang w:val="pt-BR"/>
        </w:rPr>
        <w:t xml:space="preserve">o </w:t>
      </w:r>
      <w:r>
        <w:rPr>
          <w:rFonts w:hint="default" w:ascii="Times New Roman" w:hAnsi="Times New Roman" w:cs="Times New Roman"/>
          <w:b/>
          <w:bCs/>
          <w:sz w:val="24"/>
          <w:szCs w:val="24"/>
        </w:rPr>
        <w:t>Termo de Referência</w:t>
      </w:r>
      <w:r>
        <w:rPr>
          <w:rFonts w:hint="default" w:ascii="Times New Roman" w:hAnsi="Times New Roman" w:cs="Times New Roman"/>
          <w:b/>
          <w:bCs/>
          <w:sz w:val="24"/>
          <w:szCs w:val="24"/>
          <w:lang w:val="pt-BR"/>
        </w:rPr>
        <w:t xml:space="preserve"> </w:t>
      </w:r>
      <w:r>
        <w:rPr>
          <w:rFonts w:hint="default" w:ascii="Times New Roman" w:hAnsi="Times New Roman" w:cs="Times New Roman"/>
          <w:b/>
          <w:bCs/>
          <w:i w:val="0"/>
          <w:iCs w:val="0"/>
          <w:sz w:val="24"/>
          <w:szCs w:val="24"/>
        </w:rPr>
        <w:t xml:space="preserve">para atendimento das necessidades da </w:t>
      </w:r>
      <w:r>
        <w:rPr>
          <w:rFonts w:hint="default" w:ascii="Times New Roman" w:hAnsi="Times New Roman" w:eastAsia="Arial Unicode MS" w:cs="Times New Roman"/>
          <w:b/>
          <w:bCs/>
          <w:i w:val="0"/>
          <w:iCs/>
          <w:strike w:val="0"/>
          <w:dstrike w:val="0"/>
          <w:color w:val="00000A"/>
          <w:kern w:val="1"/>
          <w:sz w:val="24"/>
          <w:szCs w:val="24"/>
          <w:u w:val="none"/>
          <w:lang w:val="pt-BR" w:eastAsia="en-US" w:bidi="ar-SA"/>
        </w:rPr>
        <w:t>Previdência Social dos Servidores Públicos do Município de Naviraí/MS – NAVIRAIPREV.</w:t>
      </w:r>
    </w:p>
    <w:p>
      <w:pPr>
        <w:widowControl w:val="0"/>
        <w:overflowPunct w:val="0"/>
        <w:autoSpaceDE w:val="0"/>
        <w:autoSpaceDN w:val="0"/>
        <w:adjustRightInd w:val="0"/>
        <w:spacing w:after="0" w:line="240" w:lineRule="auto"/>
        <w:ind w:right="-568"/>
        <w:jc w:val="both"/>
        <w:textAlignment w:val="baseline"/>
        <w:rPr>
          <w:i/>
          <w:iCs/>
          <w:sz w:val="22"/>
          <w:szCs w:val="22"/>
        </w:rPr>
      </w:pPr>
    </w:p>
    <w:p>
      <w:pPr>
        <w:widowControl w:val="0"/>
        <w:overflowPunct w:val="0"/>
        <w:autoSpaceDE w:val="0"/>
        <w:autoSpaceDN w:val="0"/>
        <w:adjustRightInd w:val="0"/>
        <w:spacing w:after="0" w:line="240" w:lineRule="auto"/>
        <w:ind w:right="-568"/>
        <w:jc w:val="both"/>
        <w:textAlignment w:val="baseline"/>
        <w:rPr>
          <w:b/>
          <w:i/>
          <w:iCs/>
          <w:sz w:val="22"/>
          <w:szCs w:val="22"/>
        </w:rPr>
      </w:pPr>
      <w:r>
        <w:rPr>
          <w:b/>
          <w:i/>
          <w:iCs/>
          <w:sz w:val="22"/>
          <w:szCs w:val="22"/>
        </w:rPr>
        <w:t>CLÁUSULA SEGUNDA – DA OBRIGAÇÃO DAS PARTES</w:t>
      </w: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2.1 - </w:t>
      </w:r>
      <w:r>
        <w:rPr>
          <w:i/>
          <w:iCs/>
          <w:sz w:val="22"/>
          <w:szCs w:val="22"/>
        </w:rPr>
        <w:t>Além das obrigações resultantes da observância da Lei 8.666/93 são obrigações da CONTRATADA:</w:t>
      </w:r>
    </w:p>
    <w:p>
      <w:pPr>
        <w:overflowPunct w:val="0"/>
        <w:autoSpaceDE w:val="0"/>
        <w:autoSpaceDN w:val="0"/>
        <w:adjustRightInd w:val="0"/>
        <w:spacing w:after="0" w:line="240" w:lineRule="auto"/>
        <w:ind w:left="360"/>
        <w:jc w:val="both"/>
        <w:textAlignment w:val="baseline"/>
        <w:rPr>
          <w:i/>
          <w:iCs/>
          <w:sz w:val="22"/>
          <w:szCs w:val="22"/>
        </w:rPr>
      </w:pPr>
    </w:p>
    <w:p>
      <w:pPr>
        <w:overflowPunct w:val="0"/>
        <w:autoSpaceDE w:val="0"/>
        <w:autoSpaceDN w:val="0"/>
        <w:adjustRightInd w:val="0"/>
        <w:spacing w:after="0"/>
        <w:ind w:left="360"/>
        <w:jc w:val="both"/>
        <w:textAlignment w:val="baseline"/>
        <w:rPr>
          <w:i/>
          <w:iCs/>
          <w:sz w:val="22"/>
          <w:szCs w:val="22"/>
        </w:rPr>
      </w:pPr>
      <w:r>
        <w:rPr>
          <w:b/>
          <w:bCs/>
          <w:i/>
          <w:iCs/>
          <w:sz w:val="22"/>
          <w:szCs w:val="22"/>
        </w:rPr>
        <w:t>I</w:t>
      </w:r>
      <w:r>
        <w:rPr>
          <w:i/>
          <w:iCs/>
          <w:sz w:val="22"/>
          <w:szCs w:val="22"/>
        </w:rPr>
        <w:t xml:space="preserve"> Executar e entregar com pontualidade o serviço ofertado</w:t>
      </w:r>
    </w:p>
    <w:p>
      <w:pPr>
        <w:overflowPunct w:val="0"/>
        <w:autoSpaceDE w:val="0"/>
        <w:autoSpaceDN w:val="0"/>
        <w:adjustRightInd w:val="0"/>
        <w:spacing w:after="0"/>
        <w:ind w:left="360"/>
        <w:jc w:val="both"/>
        <w:textAlignment w:val="baseline"/>
        <w:rPr>
          <w:i/>
          <w:iCs/>
          <w:sz w:val="10"/>
          <w:szCs w:val="10"/>
        </w:rPr>
      </w:pPr>
    </w:p>
    <w:p>
      <w:pPr>
        <w:overflowPunct w:val="0"/>
        <w:autoSpaceDE w:val="0"/>
        <w:autoSpaceDN w:val="0"/>
        <w:adjustRightInd w:val="0"/>
        <w:spacing w:after="0"/>
        <w:ind w:left="360"/>
        <w:jc w:val="both"/>
        <w:textAlignment w:val="baseline"/>
        <w:rPr>
          <w:i/>
          <w:iCs/>
          <w:color w:val="000000"/>
          <w:sz w:val="22"/>
          <w:szCs w:val="22"/>
        </w:rPr>
      </w:pPr>
      <w:r>
        <w:rPr>
          <w:b/>
          <w:bCs/>
          <w:i/>
          <w:iCs/>
          <w:sz w:val="22"/>
          <w:szCs w:val="22"/>
        </w:rPr>
        <w:t>II</w:t>
      </w:r>
      <w:r>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ind w:left="360"/>
        <w:jc w:val="both"/>
        <w:textAlignment w:val="baseline"/>
        <w:rPr>
          <w:i/>
          <w:iCs/>
          <w:color w:val="FF0000"/>
          <w:sz w:val="16"/>
          <w:szCs w:val="16"/>
        </w:rPr>
      </w:pPr>
    </w:p>
    <w:p>
      <w:pPr>
        <w:overflowPunct w:val="0"/>
        <w:autoSpaceDE w:val="0"/>
        <w:autoSpaceDN w:val="0"/>
        <w:adjustRightInd w:val="0"/>
        <w:spacing w:after="0"/>
        <w:ind w:left="360"/>
        <w:jc w:val="both"/>
        <w:textAlignment w:val="baseline"/>
        <w:rPr>
          <w:i/>
          <w:iCs/>
          <w:sz w:val="22"/>
          <w:szCs w:val="22"/>
        </w:rPr>
      </w:pPr>
      <w:r>
        <w:rPr>
          <w:b/>
          <w:bCs/>
          <w:i/>
          <w:iCs/>
          <w:sz w:val="22"/>
          <w:szCs w:val="22"/>
        </w:rPr>
        <w:t>III</w:t>
      </w:r>
      <w:r>
        <w:rPr>
          <w:i/>
          <w:iCs/>
          <w:sz w:val="22"/>
          <w:szCs w:val="22"/>
        </w:rPr>
        <w:t xml:space="preserve"> Atender com prontidão as reclamações por parte do recebedor dos serviços e do fiscal do contrato.</w:t>
      </w:r>
    </w:p>
    <w:p>
      <w:pPr>
        <w:overflowPunct w:val="0"/>
        <w:autoSpaceDE w:val="0"/>
        <w:autoSpaceDN w:val="0"/>
        <w:adjustRightInd w:val="0"/>
        <w:spacing w:after="0"/>
        <w:ind w:left="360"/>
        <w:jc w:val="both"/>
        <w:textAlignment w:val="baseline"/>
        <w:rPr>
          <w:i/>
          <w:iCs/>
          <w:sz w:val="16"/>
          <w:szCs w:val="16"/>
        </w:rPr>
      </w:pPr>
    </w:p>
    <w:p>
      <w:pPr>
        <w:overflowPunct w:val="0"/>
        <w:autoSpaceDE w:val="0"/>
        <w:autoSpaceDN w:val="0"/>
        <w:adjustRightInd w:val="0"/>
        <w:spacing w:after="0" w:line="240" w:lineRule="auto"/>
        <w:ind w:left="360"/>
        <w:jc w:val="both"/>
        <w:textAlignment w:val="baseline"/>
        <w:rPr>
          <w:i/>
          <w:iCs/>
          <w:sz w:val="22"/>
          <w:szCs w:val="22"/>
        </w:rPr>
      </w:pPr>
      <w:r>
        <w:rPr>
          <w:b/>
          <w:bCs/>
          <w:i/>
          <w:iCs/>
          <w:sz w:val="22"/>
          <w:szCs w:val="22"/>
        </w:rPr>
        <w:t>IV</w:t>
      </w:r>
      <w:r>
        <w:rPr>
          <w:i/>
          <w:iCs/>
          <w:sz w:val="22"/>
          <w:szCs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i/>
          <w:iCs/>
          <w:color w:val="FF0000"/>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2.2</w:t>
      </w:r>
      <w:r>
        <w:rPr>
          <w:i/>
          <w:iCs/>
          <w:sz w:val="22"/>
          <w:szCs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i/>
          <w:iCs/>
          <w:sz w:val="22"/>
          <w:szCs w:val="22"/>
        </w:rPr>
      </w:pP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 xml:space="preserve">I </w:t>
      </w:r>
      <w:r>
        <w:rPr>
          <w:i/>
          <w:iCs/>
          <w:sz w:val="22"/>
          <w:szCs w:val="22"/>
        </w:rPr>
        <w:t>Cumprir todos os compromissos financeiros assumidos com a CONTRATADA;</w:t>
      </w: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II</w:t>
      </w:r>
      <w:r>
        <w:rPr>
          <w:i/>
          <w:iCs/>
          <w:sz w:val="22"/>
          <w:szCs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III</w:t>
      </w:r>
      <w:r>
        <w:rPr>
          <w:i/>
          <w:iCs/>
          <w:sz w:val="22"/>
          <w:szCs w:val="22"/>
        </w:rPr>
        <w:t xml:space="preserve"> Notificar a CONTRATADA por escrito e com antecedência, sobre multas, penalidades e quaisquer débitos de sua responsabilidade;</w:t>
      </w:r>
    </w:p>
    <w:p>
      <w:pPr>
        <w:overflowPunct w:val="0"/>
        <w:autoSpaceDE w:val="0"/>
        <w:autoSpaceDN w:val="0"/>
        <w:adjustRightInd w:val="0"/>
        <w:spacing w:after="0" w:line="240" w:lineRule="auto"/>
        <w:ind w:left="360"/>
        <w:jc w:val="both"/>
        <w:textAlignment w:val="baseline"/>
        <w:rPr>
          <w:i/>
          <w:iCs/>
          <w:sz w:val="22"/>
          <w:szCs w:val="22"/>
        </w:rPr>
      </w:pPr>
      <w:r>
        <w:rPr>
          <w:b/>
          <w:bCs/>
          <w:i/>
          <w:iCs/>
          <w:sz w:val="22"/>
          <w:szCs w:val="22"/>
        </w:rPr>
        <w:t>IV</w:t>
      </w:r>
      <w:r>
        <w:rPr>
          <w:i/>
          <w:iCs/>
          <w:sz w:val="22"/>
          <w:szCs w:val="22"/>
        </w:rPr>
        <w:t>Aplicar as sanções administrativas contratuais pertinentes, em caso de inadimplemento.</w:t>
      </w:r>
    </w:p>
    <w:p>
      <w:pPr>
        <w:widowControl w:val="0"/>
        <w:overflowPunct w:val="0"/>
        <w:autoSpaceDE w:val="0"/>
        <w:autoSpaceDN w:val="0"/>
        <w:adjustRightInd w:val="0"/>
        <w:spacing w:after="0" w:line="240" w:lineRule="auto"/>
        <w:jc w:val="both"/>
        <w:textAlignment w:val="baseline"/>
        <w:rPr>
          <w:b/>
          <w:i/>
          <w:iCs/>
          <w:sz w:val="22"/>
          <w:szCs w:val="22"/>
        </w:rPr>
      </w:pPr>
    </w:p>
    <w:p>
      <w:pPr>
        <w:widowControl w:val="0"/>
        <w:overflowPunct w:val="0"/>
        <w:autoSpaceDE w:val="0"/>
        <w:autoSpaceDN w:val="0"/>
        <w:adjustRightInd w:val="0"/>
        <w:spacing w:after="0" w:line="240" w:lineRule="auto"/>
        <w:jc w:val="both"/>
        <w:textAlignment w:val="baseline"/>
        <w:rPr>
          <w:b/>
          <w:i/>
          <w:iCs/>
          <w:sz w:val="22"/>
          <w:szCs w:val="22"/>
        </w:rPr>
      </w:pPr>
      <w:r>
        <w:rPr>
          <w:b/>
          <w:i/>
          <w:iCs/>
          <w:sz w:val="22"/>
          <w:szCs w:val="22"/>
        </w:rPr>
        <w:t>CLAUSULA TERCEIRA - FORMA DE PRESTAÇÃO DOS SERVIÇOS</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iCs/>
          <w:sz w:val="22"/>
        </w:rPr>
        <w:t>3.1</w:t>
      </w:r>
      <w:r>
        <w:rPr>
          <w:rFonts w:eastAsia="Times New Roman"/>
          <w:i/>
          <w:iCs/>
          <w:sz w:val="22"/>
        </w:rPr>
        <w:t xml:space="preserve"> – </w:t>
      </w:r>
      <w:r>
        <w:rPr>
          <w:i/>
          <w:iCs/>
          <w:color w:val="000000"/>
          <w:sz w:val="22"/>
        </w:rPr>
        <w:t xml:space="preserve">Os serviços deverão ser executados </w:t>
      </w:r>
      <w:r>
        <w:rPr>
          <w:rFonts w:hint="default"/>
          <w:i/>
          <w:iCs/>
          <w:color w:val="000000"/>
          <w:sz w:val="22"/>
          <w:lang w:val="pt-BR"/>
        </w:rPr>
        <w:t xml:space="preserve">de acordo com o </w:t>
      </w:r>
      <w:r>
        <w:rPr>
          <w:rFonts w:hint="default"/>
          <w:b/>
          <w:bCs/>
          <w:i/>
          <w:iCs/>
          <w:color w:val="000000"/>
          <w:sz w:val="22"/>
          <w:u w:val="single"/>
          <w:lang w:val="pt-BR"/>
        </w:rPr>
        <w:t>Termo de Referência,</w:t>
      </w:r>
      <w:r>
        <w:rPr>
          <w:rFonts w:hint="default"/>
          <w:i/>
          <w:iCs/>
          <w:color w:val="000000"/>
          <w:sz w:val="22"/>
          <w:lang w:val="pt-BR"/>
        </w:rPr>
        <w:t xml:space="preserve"> parte integrante deste Edital, </w:t>
      </w:r>
      <w:r>
        <w:rPr>
          <w:i/>
          <w:iCs/>
          <w:sz w:val="22"/>
        </w:rPr>
        <w:t xml:space="preserve">após o recebimento da Ordem de Serviço devidamente assinada. </w:t>
      </w:r>
    </w:p>
    <w:p>
      <w:pPr>
        <w:overflowPunct w:val="0"/>
        <w:autoSpaceDE w:val="0"/>
        <w:autoSpaceDN w:val="0"/>
        <w:adjustRightInd w:val="0"/>
        <w:spacing w:after="0" w:line="240" w:lineRule="auto"/>
        <w:jc w:val="both"/>
        <w:textAlignment w:val="baseline"/>
        <w:rPr>
          <w:rFonts w:eastAsia="Times New Roman"/>
          <w:i/>
          <w:iCs/>
          <w:sz w:val="22"/>
        </w:rPr>
      </w:pPr>
    </w:p>
    <w:p>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iCs/>
          <w:sz w:val="22"/>
        </w:rPr>
        <w:t>3.2</w:t>
      </w:r>
      <w:r>
        <w:rPr>
          <w:rFonts w:eastAsia="Times New Roman"/>
          <w:i/>
          <w:iCs/>
          <w:sz w:val="22"/>
        </w:rPr>
        <w:t xml:space="preserve"> – </w:t>
      </w:r>
      <w:r>
        <w:rPr>
          <w:rFonts w:hint="default" w:ascii="Times New Roman" w:hAnsi="Times New Roman" w:eastAsia="Times-Roman" w:cs="Times New Roman"/>
          <w:i/>
          <w:iCs/>
          <w:color w:val="000000"/>
          <w:kern w:val="0"/>
          <w:sz w:val="24"/>
          <w:szCs w:val="24"/>
          <w:lang w:val="en-US" w:eastAsia="zh-CN" w:bidi="ar"/>
        </w:rPr>
        <w:t>Todos os custos de viagem e deslocamentos, estad</w:t>
      </w:r>
      <w:r>
        <w:rPr>
          <w:rFonts w:hint="default" w:ascii="Times New Roman" w:hAnsi="Times New Roman" w:eastAsia="Times-Roman" w:cs="Times New Roman"/>
          <w:i/>
          <w:iCs/>
          <w:color w:val="000000"/>
          <w:kern w:val="0"/>
          <w:sz w:val="24"/>
          <w:szCs w:val="24"/>
          <w:lang w:val="pt-BR" w:eastAsia="zh-CN" w:bidi="ar"/>
        </w:rPr>
        <w:t>i</w:t>
      </w:r>
      <w:r>
        <w:rPr>
          <w:rFonts w:hint="default" w:ascii="Times New Roman" w:hAnsi="Times New Roman" w:eastAsia="Times-Roman" w:cs="Times New Roman"/>
          <w:i/>
          <w:iCs/>
          <w:color w:val="000000"/>
          <w:kern w:val="0"/>
          <w:sz w:val="24"/>
          <w:szCs w:val="24"/>
          <w:lang w:val="en-US" w:eastAsia="zh-CN" w:bidi="ar"/>
        </w:rPr>
        <w:t xml:space="preserve">a, alimentação e pessoal técnico especializado deverão estar inclusos no valor proposto para a prestação dos serviços. </w:t>
      </w:r>
    </w:p>
    <w:p>
      <w:pPr>
        <w:overflowPunct w:val="0"/>
        <w:autoSpaceDE w:val="0"/>
        <w:autoSpaceDN w:val="0"/>
        <w:adjustRightInd w:val="0"/>
        <w:spacing w:after="0" w:line="240" w:lineRule="auto"/>
        <w:jc w:val="both"/>
        <w:textAlignment w:val="baseline"/>
        <w:rPr>
          <w:rFonts w:eastAsia="Times New Roman"/>
          <w:i/>
          <w:iCs/>
          <w:sz w:val="22"/>
        </w:rPr>
      </w:pPr>
    </w:p>
    <w:p>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iCs/>
          <w:sz w:val="22"/>
        </w:rPr>
        <w:t>3.3</w:t>
      </w:r>
      <w:r>
        <w:rPr>
          <w:rFonts w:eastAsia="Times New Roman"/>
          <w:i/>
          <w:iCs/>
          <w:sz w:val="22"/>
        </w:rPr>
        <w:t xml:space="preserve"> – Independentemente da aceitação, a adjudicatária garantirá a qualidade dos materiais obrigando-se a repor aquele que apresentar defeito ou for entregue em desacordo com apresentado na proposta.</w:t>
      </w:r>
    </w:p>
    <w:p>
      <w:pPr>
        <w:overflowPunct w:val="0"/>
        <w:autoSpaceDE w:val="0"/>
        <w:autoSpaceDN w:val="0"/>
        <w:adjustRightInd w:val="0"/>
        <w:spacing w:after="0" w:line="240" w:lineRule="auto"/>
        <w:jc w:val="both"/>
        <w:textAlignment w:val="baseline"/>
        <w:rPr>
          <w:rFonts w:eastAsia="Times New Roman"/>
          <w:i/>
          <w:iCs/>
          <w:sz w:val="22"/>
        </w:rPr>
      </w:pPr>
    </w:p>
    <w:p>
      <w:pPr>
        <w:overflowPunct w:val="0"/>
        <w:autoSpaceDE w:val="0"/>
        <w:autoSpaceDN w:val="0"/>
        <w:adjustRightInd w:val="0"/>
        <w:spacing w:after="0" w:line="240" w:lineRule="auto"/>
        <w:jc w:val="both"/>
        <w:textAlignment w:val="baseline"/>
        <w:rPr>
          <w:rFonts w:hint="default" w:eastAsia="Times New Roman"/>
          <w:i/>
          <w:iCs/>
          <w:sz w:val="22"/>
          <w:lang w:val="pt-BR"/>
        </w:rPr>
      </w:pPr>
      <w:r>
        <w:rPr>
          <w:rFonts w:eastAsia="Times New Roman"/>
          <w:b/>
          <w:bCs/>
          <w:i/>
          <w:iCs/>
          <w:sz w:val="22"/>
        </w:rPr>
        <w:t>3.4</w:t>
      </w:r>
      <w:r>
        <w:rPr>
          <w:rFonts w:eastAsia="Times New Roman"/>
          <w:i/>
          <w:iCs/>
          <w:sz w:val="22"/>
        </w:rPr>
        <w:t xml:space="preserve"> – A licitante vencedora sujeitar-se-á a mais ampla e irrestrita fiscalização por parte da </w:t>
      </w:r>
      <w:r>
        <w:rPr>
          <w:rFonts w:hint="default" w:eastAsia="Times New Roman"/>
          <w:i/>
          <w:iCs/>
          <w:sz w:val="22"/>
          <w:lang w:val="pt-BR"/>
        </w:rPr>
        <w:t>NAVIRAÍPREV</w:t>
      </w:r>
      <w:r>
        <w:rPr>
          <w:rFonts w:eastAsia="Times New Roman"/>
          <w:i/>
          <w:iCs/>
          <w:sz w:val="22"/>
        </w:rPr>
        <w:t>, encarregada de acompanhar a entrega dos materiais prestando esclarecimentos solicitados atendendo as reclamações formuladas, inclusive todas as entregas e anexar a Nota Fiscal</w:t>
      </w:r>
      <w:r>
        <w:rPr>
          <w:rFonts w:hint="default"/>
          <w:i/>
          <w:iCs/>
          <w:sz w:val="22"/>
          <w:lang w:val="pt-BR"/>
        </w:rPr>
        <w:t>.</w:t>
      </w:r>
    </w:p>
    <w:p>
      <w:pPr>
        <w:spacing w:after="0"/>
        <w:jc w:val="both"/>
        <w:rPr>
          <w:rFonts w:ascii="Palatino Linotype" w:hAnsi="Palatino Linotype" w:cs="Arial"/>
          <w:b/>
          <w:i/>
          <w:iCs/>
          <w:sz w:val="21"/>
          <w:szCs w:val="21"/>
        </w:rPr>
      </w:pPr>
    </w:p>
    <w:p>
      <w:pPr>
        <w:overflowPunct w:val="0"/>
        <w:autoSpaceDE w:val="0"/>
        <w:autoSpaceDN w:val="0"/>
        <w:adjustRightInd w:val="0"/>
        <w:spacing w:after="0" w:line="240" w:lineRule="auto"/>
        <w:ind w:right="-618"/>
        <w:jc w:val="both"/>
        <w:textAlignment w:val="baseline"/>
        <w:rPr>
          <w:i/>
          <w:iCs/>
          <w:sz w:val="22"/>
          <w:szCs w:val="22"/>
        </w:rPr>
      </w:pPr>
    </w:p>
    <w:p>
      <w:pPr>
        <w:keepNext/>
        <w:spacing w:after="0" w:line="240" w:lineRule="auto"/>
        <w:ind w:right="-618"/>
        <w:jc w:val="both"/>
        <w:outlineLvl w:val="2"/>
        <w:rPr>
          <w:rFonts w:eastAsia="Arial Unicode MS"/>
          <w:b/>
          <w:i/>
          <w:iCs/>
          <w:sz w:val="22"/>
          <w:szCs w:val="22"/>
        </w:rPr>
      </w:pPr>
      <w:r>
        <w:rPr>
          <w:b/>
          <w:i/>
          <w:iCs/>
          <w:sz w:val="22"/>
          <w:szCs w:val="22"/>
        </w:rPr>
        <w:t>CLÁUSULA QUARTA - DO VALOR E CONDIÇÕES DE PAGAMENTO</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4.1 -</w:t>
      </w:r>
      <w:r>
        <w:rPr>
          <w:i/>
          <w:iCs/>
          <w:sz w:val="22"/>
          <w:szCs w:val="22"/>
        </w:rPr>
        <w:t xml:space="preserve"> O valor global do fornecimento, ora contratado é de </w:t>
      </w:r>
      <w:r>
        <w:rPr>
          <w:b/>
          <w:i/>
          <w:iCs/>
          <w:sz w:val="22"/>
          <w:szCs w:val="22"/>
        </w:rPr>
        <w:t>R$ .............. ( ............................... )</w:t>
      </w:r>
      <w:r>
        <w:rPr>
          <w:i/>
          <w:iCs/>
          <w:sz w:val="22"/>
          <w:szCs w:val="22"/>
        </w:rPr>
        <w:t>, fixo e irreajustável.</w:t>
      </w:r>
    </w:p>
    <w:p>
      <w:pPr>
        <w:widowControl w:val="0"/>
        <w:overflowPunct w:val="0"/>
        <w:autoSpaceDE w:val="0"/>
        <w:autoSpaceDN w:val="0"/>
        <w:adjustRightInd w:val="0"/>
        <w:spacing w:after="0" w:line="240" w:lineRule="auto"/>
        <w:jc w:val="both"/>
        <w:textAlignment w:val="baseline"/>
        <w:rPr>
          <w:i/>
          <w:iCs/>
          <w:sz w:val="22"/>
          <w:szCs w:val="22"/>
        </w:rPr>
      </w:pPr>
    </w:p>
    <w:p>
      <w:pPr>
        <w:spacing w:after="0" w:line="240" w:lineRule="auto"/>
        <w:jc w:val="both"/>
        <w:rPr>
          <w:i/>
          <w:iCs/>
          <w:sz w:val="22"/>
          <w:szCs w:val="22"/>
        </w:rPr>
      </w:pPr>
      <w:r>
        <w:rPr>
          <w:b/>
          <w:i/>
          <w:iCs/>
          <w:sz w:val="22"/>
          <w:szCs w:val="22"/>
        </w:rPr>
        <w:t xml:space="preserve">4.2 - </w:t>
      </w:r>
      <w:r>
        <w:rPr>
          <w:i/>
          <w:iCs/>
          <w:sz w:val="22"/>
          <w:szCs w:val="22"/>
        </w:rPr>
        <w:t>No valor pactuado estão inclusos todos os tributos e, ou encargos sociais, resultantes da operação adjudicatória concluída, inclusive despesas com fretes e outros.</w:t>
      </w:r>
    </w:p>
    <w:p>
      <w:pPr>
        <w:widowControl w:val="0"/>
        <w:overflowPunct w:val="0"/>
        <w:autoSpaceDE w:val="0"/>
        <w:autoSpaceDN w:val="0"/>
        <w:adjustRightInd w:val="0"/>
        <w:spacing w:after="0" w:line="240" w:lineRule="auto"/>
        <w:jc w:val="both"/>
        <w:textAlignment w:val="baseline"/>
        <w:rPr>
          <w:i/>
          <w:iCs/>
          <w:sz w:val="22"/>
          <w:szCs w:val="22"/>
        </w:rPr>
      </w:pPr>
    </w:p>
    <w:p>
      <w:pPr>
        <w:pStyle w:val="92"/>
        <w:numPr>
          <w:ilvl w:val="0"/>
          <w:numId w:val="0"/>
        </w:numPr>
        <w:spacing w:line="240" w:lineRule="auto"/>
        <w:jc w:val="both"/>
        <w:rPr>
          <w:rFonts w:hint="default" w:ascii="Times New Roman" w:hAnsi="Times New Roman" w:cs="Times New Roman"/>
          <w:i/>
          <w:iCs/>
          <w:sz w:val="22"/>
          <w:szCs w:val="22"/>
        </w:rPr>
      </w:pPr>
      <w:r>
        <w:rPr>
          <w:rFonts w:hint="default" w:ascii="Times New Roman" w:hAnsi="Times New Roman" w:cs="Times New Roman"/>
          <w:b/>
          <w:bCs/>
          <w:i/>
          <w:iCs/>
          <w:sz w:val="22"/>
          <w:szCs w:val="22"/>
        </w:rPr>
        <w:t>4.3</w:t>
      </w:r>
      <w:r>
        <w:rPr>
          <w:rFonts w:hint="default" w:ascii="Times New Roman" w:hAnsi="Times New Roman" w:cs="Times New Roman"/>
          <w:bCs/>
          <w:i/>
          <w:iCs/>
          <w:sz w:val="22"/>
          <w:szCs w:val="22"/>
        </w:rPr>
        <w:t xml:space="preserve"> – </w:t>
      </w:r>
      <w:r>
        <w:rPr>
          <w:rFonts w:hint="default" w:ascii="Times New Roman" w:hAnsi="Times New Roman" w:cs="Times New Roman"/>
          <w:i/>
          <w:iCs/>
          <w:sz w:val="22"/>
          <w:szCs w:val="22"/>
        </w:rPr>
        <w:t xml:space="preserve">O pagamento será efetuado pelo serviço executado efetivamente pela CONTRATADA. Deverá ser entregue mensalmente relatório com o descritivo dos documentos digitalizados constando no mínimo: número de série do scanner, contador inicial e final no período, título dos documentos e quantidade de páginas por documento. O mesmo deverá ser assinado pelo supervisor da CONTRATADA. </w:t>
      </w:r>
    </w:p>
    <w:p>
      <w:pPr>
        <w:pStyle w:val="48"/>
        <w:numPr>
          <w:ilvl w:val="0"/>
          <w:numId w:val="0"/>
        </w:numPr>
        <w:suppressAutoHyphens w:val="0"/>
        <w:spacing w:line="240" w:lineRule="auto"/>
        <w:jc w:val="both"/>
        <w:textAlignment w:val="auto"/>
        <w:rPr>
          <w:bCs/>
          <w:i/>
          <w:iCs/>
          <w:sz w:val="22"/>
          <w:szCs w:val="22"/>
        </w:rPr>
      </w:pPr>
      <w:r>
        <w:rPr>
          <w:rFonts w:hint="default" w:ascii="Times New Roman" w:hAnsi="Times New Roman" w:cs="Times New Roman"/>
          <w:b/>
          <w:bCs/>
          <w:i/>
          <w:iCs/>
          <w:kern w:val="0"/>
          <w:sz w:val="22"/>
          <w:szCs w:val="22"/>
          <w:lang w:val="pt-BR" w:bidi="ar-SA"/>
        </w:rPr>
        <w:t>4.4</w:t>
      </w:r>
      <w:r>
        <w:rPr>
          <w:rFonts w:hint="default" w:ascii="Times New Roman" w:hAnsi="Times New Roman" w:cs="Times New Roman"/>
          <w:i/>
          <w:iCs/>
          <w:kern w:val="0"/>
          <w:sz w:val="22"/>
          <w:szCs w:val="22"/>
          <w:lang w:val="pt-BR" w:bidi="ar-SA"/>
        </w:rPr>
        <w:t xml:space="preserve"> </w:t>
      </w:r>
      <w:r>
        <w:rPr>
          <w:rFonts w:hint="default" w:ascii="Times New Roman" w:hAnsi="Times New Roman" w:cs="Times New Roman"/>
          <w:i/>
          <w:iCs/>
          <w:kern w:val="0"/>
          <w:sz w:val="22"/>
          <w:szCs w:val="22"/>
          <w:lang w:bidi="ar-SA"/>
        </w:rPr>
        <w:t>A forma de pagamento à Contratada será de acordo com a quantidade de páginas digitalizadas, mediante contador do equipamento Scaner.</w:t>
      </w:r>
      <w:r>
        <w:rPr>
          <w:rFonts w:hint="default" w:ascii="Times New Roman" w:hAnsi="Times New Roman" w:cs="Times New Roman"/>
          <w:i/>
          <w:iCs/>
          <w:kern w:val="0"/>
          <w:sz w:val="22"/>
          <w:szCs w:val="22"/>
          <w:lang w:val="pt-BR" w:bidi="ar-SA"/>
        </w:rPr>
        <w:t xml:space="preserve"> </w:t>
      </w:r>
      <w:r>
        <w:rPr>
          <w:rFonts w:hint="default" w:ascii="Times New Roman" w:hAnsi="Times New Roman" w:cs="Times New Roman"/>
          <w:i/>
          <w:iCs/>
          <w:kern w:val="0"/>
          <w:sz w:val="22"/>
          <w:szCs w:val="22"/>
          <w:lang w:bidi="ar-SA"/>
        </w:rPr>
        <w:t>O pagamento será condicionado à aprovação da nota técnica emitida pelo fiscal e/ou gestor requisitante.Os serviços discriminados neste termo de referência serão recebidos pelo fiscal requisitante, de acordo com as descrições e quantidades contidas na nota de empenho, sendo que, na hipótese de entrega de produto diverso, o pagamento ficará suspenso até a respectiva regularização.</w:t>
      </w:r>
    </w:p>
    <w:p>
      <w:pPr>
        <w:overflowPunct w:val="0"/>
        <w:autoSpaceDE w:val="0"/>
        <w:autoSpaceDN w:val="0"/>
        <w:adjustRightInd w:val="0"/>
        <w:spacing w:after="0" w:line="240" w:lineRule="auto"/>
        <w:jc w:val="both"/>
        <w:textAlignment w:val="baseline"/>
        <w:rPr>
          <w:bCs/>
          <w:i/>
          <w:iCs/>
          <w:sz w:val="22"/>
          <w:szCs w:val="22"/>
        </w:rPr>
      </w:pPr>
      <w:r>
        <w:rPr>
          <w:b/>
          <w:bCs/>
          <w:i/>
          <w:iCs/>
          <w:sz w:val="22"/>
          <w:szCs w:val="22"/>
        </w:rPr>
        <w:t>4.</w:t>
      </w:r>
      <w:r>
        <w:rPr>
          <w:rFonts w:hint="default"/>
          <w:b/>
          <w:bCs/>
          <w:i/>
          <w:iCs/>
          <w:sz w:val="22"/>
          <w:szCs w:val="22"/>
          <w:lang w:val="pt-BR"/>
        </w:rPr>
        <w:t>5</w:t>
      </w:r>
      <w:r>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pPr>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4.</w:t>
      </w:r>
      <w:r>
        <w:rPr>
          <w:rFonts w:hint="default"/>
          <w:b/>
          <w:i/>
          <w:iCs/>
          <w:sz w:val="22"/>
          <w:szCs w:val="22"/>
          <w:lang w:val="pt-BR"/>
        </w:rPr>
        <w:t>6</w:t>
      </w:r>
      <w:r>
        <w:rPr>
          <w:i/>
          <w:iCs/>
          <w:sz w:val="22"/>
          <w:szCs w:val="22"/>
        </w:rPr>
        <w:t xml:space="preserve"> – Em caso de devolução da Nota Fiscal para correção, o prazo para pagamento passará a fluir após a sua reapresentação.</w:t>
      </w:r>
    </w:p>
    <w:p>
      <w:pPr>
        <w:widowControl w:val="0"/>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sz w:val="22"/>
          <w:szCs w:val="22"/>
        </w:rPr>
      </w:pPr>
      <w:r>
        <w:rPr>
          <w:b/>
          <w:i/>
          <w:iCs/>
          <w:sz w:val="22"/>
          <w:szCs w:val="22"/>
        </w:rPr>
        <w:t>4.</w:t>
      </w:r>
      <w:r>
        <w:rPr>
          <w:rFonts w:hint="default"/>
          <w:b/>
          <w:i/>
          <w:iCs/>
          <w:sz w:val="22"/>
          <w:szCs w:val="22"/>
          <w:lang w:val="pt-BR"/>
        </w:rPr>
        <w:t>7</w:t>
      </w:r>
      <w:r>
        <w:rPr>
          <w:i/>
          <w:iCs/>
          <w:sz w:val="22"/>
          <w:szCs w:val="22"/>
        </w:rPr>
        <w:t xml:space="preserve"> - </w:t>
      </w:r>
      <w:r>
        <w:rPr>
          <w:sz w:val="22"/>
          <w:szCs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b/>
          <w:bCs/>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 xml:space="preserve">.1 </w:t>
      </w:r>
      <w:r>
        <w:rPr>
          <w:i/>
          <w:sz w:val="22"/>
          <w:szCs w:val="22"/>
        </w:rPr>
        <w:t>Prova de inscrição do Cadastro Nacional de Pessoa Jurídica (CNPJ), da mesma licitante que irá faturar e entregar o objeto licitado.</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.2</w:t>
      </w:r>
      <w:r>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.3</w:t>
      </w:r>
      <w:r>
        <w:rPr>
          <w:i/>
          <w:sz w:val="22"/>
          <w:szCs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 xml:space="preserve">.4 </w:t>
      </w:r>
      <w:r>
        <w:rPr>
          <w:i/>
          <w:sz w:val="22"/>
          <w:szCs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 xml:space="preserve">.5 </w:t>
      </w:r>
      <w:r>
        <w:rPr>
          <w:bCs/>
          <w:i/>
          <w:sz w:val="22"/>
          <w:szCs w:val="22"/>
        </w:rPr>
        <w:t>Certificado de Regularidade do FGTS (CRF), emitido pelo órgão competente, da localidade de domicílio ou sede da empresa proponente, na forma da Lei</w:t>
      </w:r>
      <w:r>
        <w:rPr>
          <w:i/>
          <w:sz w:val="22"/>
          <w:szCs w:val="22"/>
        </w:rPr>
        <w:t>.</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.6</w:t>
      </w:r>
      <w:r>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4"/>
          <w:i/>
          <w:sz w:val="22"/>
          <w:szCs w:val="22"/>
        </w:rPr>
        <w:t>www.tst.jus.br/certidão</w:t>
      </w:r>
      <w:r>
        <w:rPr>
          <w:rStyle w:val="14"/>
          <w:i/>
          <w:sz w:val="22"/>
          <w:szCs w:val="22"/>
        </w:rPr>
        <w:fldChar w:fldCharType="end"/>
      </w:r>
      <w:r>
        <w:rPr>
          <w:i/>
          <w:sz w:val="22"/>
          <w:szCs w:val="22"/>
        </w:rPr>
        <w:t>);</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sz w:val="22"/>
          <w:szCs w:val="22"/>
        </w:rPr>
      </w:pPr>
      <w:r>
        <w:rPr>
          <w:b/>
          <w:bCs/>
          <w:i/>
          <w:sz w:val="22"/>
          <w:szCs w:val="22"/>
        </w:rPr>
        <w:t>4.</w:t>
      </w:r>
      <w:r>
        <w:rPr>
          <w:rFonts w:hint="default"/>
          <w:b/>
          <w:bCs/>
          <w:i/>
          <w:sz w:val="22"/>
          <w:szCs w:val="22"/>
          <w:lang w:val="pt-BR"/>
        </w:rPr>
        <w:t>7</w:t>
      </w:r>
      <w:r>
        <w:rPr>
          <w:b/>
          <w:bCs/>
          <w:i/>
          <w:sz w:val="22"/>
          <w:szCs w:val="22"/>
        </w:rPr>
        <w:t>.7</w:t>
      </w:r>
      <w:r>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widowControl w:val="0"/>
        <w:overflowPunct w:val="0"/>
        <w:autoSpaceDE w:val="0"/>
        <w:autoSpaceDN w:val="0"/>
        <w:adjustRightInd w:val="0"/>
        <w:spacing w:after="0" w:line="240" w:lineRule="auto"/>
        <w:jc w:val="both"/>
        <w:textAlignment w:val="baseline"/>
        <w:rPr>
          <w:i/>
          <w:iCs/>
          <w:sz w:val="10"/>
          <w:szCs w:val="10"/>
        </w:rPr>
      </w:pPr>
    </w:p>
    <w:p>
      <w:pPr>
        <w:overflowPunct w:val="0"/>
        <w:autoSpaceDE w:val="0"/>
        <w:autoSpaceDN w:val="0"/>
        <w:adjustRightInd w:val="0"/>
        <w:spacing w:after="0" w:line="240" w:lineRule="auto"/>
        <w:jc w:val="both"/>
        <w:textAlignment w:val="baseline"/>
        <w:rPr>
          <w:b/>
          <w:bCs/>
          <w:i/>
          <w:iCs/>
          <w:sz w:val="22"/>
          <w:szCs w:val="22"/>
        </w:rPr>
      </w:pPr>
      <w:r>
        <w:rPr>
          <w:b/>
          <w:bCs/>
          <w:i/>
          <w:iCs/>
          <w:sz w:val="22"/>
          <w:szCs w:val="22"/>
        </w:rPr>
        <w:t>CLÁUSULA QUINTA  - DO PREÇO E DO REAJUSTE:</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5.1</w:t>
      </w:r>
      <w:r>
        <w:rPr>
          <w:i/>
          <w:iCs/>
          <w:sz w:val="22"/>
          <w:szCs w:val="22"/>
        </w:rPr>
        <w:t xml:space="preserve"> – Os preços deverão ser expressos em reais e de conformidade com o inciso I, subitem 7.1 do edital, fixo e irreajustável.</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5.2 – </w:t>
      </w:r>
      <w:r>
        <w:rPr>
          <w:i/>
          <w:iCs/>
          <w:sz w:val="22"/>
          <w:szCs w:val="22"/>
        </w:rPr>
        <w:t>Fica ressalvada a possibilidade de alteração dos preços, caso ocorra o desequilíbrio econômico financeiro do Contrato, conforme disposto no Art. 65, alínea “d” da Lei 8.666/93.</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5.2.1 – </w:t>
      </w:r>
      <w:r>
        <w:rPr>
          <w:i/>
          <w:iCs/>
          <w:sz w:val="22"/>
          <w:szCs w:val="22"/>
        </w:rPr>
        <w:t>Caso ocorra à variação nos preços, a contratada deverá solicitar formalmente a PREFEITURA, devidamente acompanhada de documentos que comprovem a procedência do pedido.</w:t>
      </w:r>
    </w:p>
    <w:p>
      <w:pPr>
        <w:overflowPunct w:val="0"/>
        <w:autoSpaceDE w:val="0"/>
        <w:autoSpaceDN w:val="0"/>
        <w:adjustRightInd w:val="0"/>
        <w:spacing w:after="0" w:line="240" w:lineRule="auto"/>
        <w:jc w:val="both"/>
        <w:textAlignment w:val="baseline"/>
        <w:rPr>
          <w:i/>
          <w:iCs/>
          <w:sz w:val="22"/>
          <w:szCs w:val="22"/>
        </w:rPr>
      </w:pPr>
    </w:p>
    <w:p>
      <w:pPr>
        <w:keepNext/>
        <w:spacing w:after="0" w:line="240" w:lineRule="auto"/>
        <w:ind w:right="-618"/>
        <w:jc w:val="both"/>
        <w:outlineLvl w:val="7"/>
        <w:rPr>
          <w:b/>
          <w:bCs/>
          <w:i/>
          <w:iCs/>
          <w:sz w:val="22"/>
          <w:szCs w:val="22"/>
        </w:rPr>
      </w:pPr>
      <w:r>
        <w:rPr>
          <w:b/>
          <w:bCs/>
          <w:i/>
          <w:iCs/>
          <w:sz w:val="22"/>
          <w:szCs w:val="22"/>
        </w:rPr>
        <w:t>CLÁUSULA SEXTA - DO PRAZO</w:t>
      </w:r>
    </w:p>
    <w:p>
      <w:pPr>
        <w:widowControl w:val="0"/>
        <w:overflowPunct w:val="0"/>
        <w:autoSpaceDE w:val="0"/>
        <w:autoSpaceDN w:val="0"/>
        <w:adjustRightInd w:val="0"/>
        <w:spacing w:after="0" w:line="240" w:lineRule="auto"/>
        <w:ind w:right="-618"/>
        <w:jc w:val="both"/>
        <w:textAlignment w:val="baseline"/>
        <w:rPr>
          <w:b/>
          <w:bCs/>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bCs/>
          <w:i/>
          <w:iCs/>
          <w:sz w:val="22"/>
          <w:szCs w:val="22"/>
        </w:rPr>
        <w:t>6.1</w:t>
      </w:r>
      <w:r>
        <w:rPr>
          <w:i/>
          <w:iCs/>
          <w:sz w:val="22"/>
          <w:szCs w:val="22"/>
        </w:rPr>
        <w:t xml:space="preserve"> - O prazo de vigência do contrato será de </w:t>
      </w:r>
      <w:r>
        <w:rPr>
          <w:rFonts w:hint="default"/>
          <w:b/>
          <w:i/>
          <w:iCs/>
          <w:sz w:val="22"/>
          <w:szCs w:val="22"/>
          <w:lang w:val="pt-BR"/>
        </w:rPr>
        <w:t>06</w:t>
      </w:r>
      <w:r>
        <w:rPr>
          <w:b/>
          <w:i/>
          <w:iCs/>
          <w:sz w:val="22"/>
          <w:szCs w:val="22"/>
        </w:rPr>
        <w:t xml:space="preserve"> (seis)</w:t>
      </w:r>
      <w:r>
        <w:rPr>
          <w:rFonts w:hint="default"/>
          <w:b/>
          <w:i/>
          <w:iCs/>
          <w:sz w:val="22"/>
          <w:szCs w:val="22"/>
          <w:lang w:val="pt-BR"/>
        </w:rPr>
        <w:t xml:space="preserve"> </w:t>
      </w:r>
      <w:r>
        <w:rPr>
          <w:b/>
          <w:i/>
          <w:iCs/>
          <w:sz w:val="22"/>
          <w:szCs w:val="22"/>
        </w:rPr>
        <w:t>meses</w:t>
      </w:r>
      <w:r>
        <w:rPr>
          <w:rFonts w:hint="default"/>
          <w:b/>
          <w:i/>
          <w:iCs/>
          <w:sz w:val="22"/>
          <w:szCs w:val="22"/>
          <w:lang w:val="pt-BR"/>
        </w:rPr>
        <w:t xml:space="preserve"> </w:t>
      </w:r>
      <w:r>
        <w:rPr>
          <w:i/>
          <w:iCs/>
          <w:sz w:val="22"/>
          <w:szCs w:val="22"/>
        </w:rPr>
        <w:t>contado da assinatura deste instrumento até o dia ______/______/_______, podendo ser prorrogado mediante acordo entre as partes e nos termos da Lei 8.666/93.</w:t>
      </w:r>
    </w:p>
    <w:p>
      <w:pPr>
        <w:widowControl w:val="0"/>
        <w:overflowPunct w:val="0"/>
        <w:autoSpaceDE w:val="0"/>
        <w:autoSpaceDN w:val="0"/>
        <w:adjustRightInd w:val="0"/>
        <w:spacing w:after="0" w:line="240" w:lineRule="auto"/>
        <w:ind w:right="-618"/>
        <w:jc w:val="both"/>
        <w:textAlignment w:val="baseline"/>
        <w:rPr>
          <w:b/>
          <w:bCs/>
          <w:i/>
          <w:iCs/>
          <w:sz w:val="22"/>
          <w:szCs w:val="22"/>
        </w:rPr>
      </w:pPr>
    </w:p>
    <w:p>
      <w:pPr>
        <w:keepNext/>
        <w:spacing w:after="0" w:line="240" w:lineRule="auto"/>
        <w:ind w:right="-618"/>
        <w:jc w:val="both"/>
        <w:outlineLvl w:val="8"/>
        <w:rPr>
          <w:b/>
          <w:bCs/>
          <w:i/>
          <w:iCs/>
          <w:sz w:val="22"/>
          <w:szCs w:val="22"/>
        </w:rPr>
      </w:pPr>
      <w:r>
        <w:rPr>
          <w:b/>
          <w:bCs/>
          <w:i/>
          <w:iCs/>
          <w:sz w:val="22"/>
          <w:szCs w:val="22"/>
        </w:rPr>
        <w:t>CLÁUSULA SÉTIMA – RECURSO ORÇAMENTÁRIO:</w:t>
      </w:r>
    </w:p>
    <w:p>
      <w:pPr>
        <w:widowControl w:val="0"/>
        <w:overflowPunct w:val="0"/>
        <w:autoSpaceDE w:val="0"/>
        <w:autoSpaceDN w:val="0"/>
        <w:adjustRightInd w:val="0"/>
        <w:spacing w:after="0" w:line="240" w:lineRule="auto"/>
        <w:ind w:right="-618"/>
        <w:jc w:val="both"/>
        <w:textAlignment w:val="baseline"/>
        <w:rPr>
          <w:i/>
          <w:iCs/>
          <w:color w:val="000000"/>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bCs/>
          <w:i/>
          <w:iCs/>
          <w:color w:val="000000"/>
          <w:sz w:val="22"/>
          <w:szCs w:val="22"/>
        </w:rPr>
        <w:t>7.1.</w:t>
      </w:r>
      <w:r>
        <w:rPr>
          <w:i/>
          <w:iCs/>
          <w:color w:val="000000"/>
          <w:sz w:val="22"/>
          <w:szCs w:val="22"/>
        </w:rPr>
        <w:t xml:space="preserve"> A</w:t>
      </w:r>
      <w:r>
        <w:rPr>
          <w:i/>
          <w:iCs/>
          <w:sz w:val="22"/>
          <w:szCs w:val="22"/>
        </w:rPr>
        <w:t>s despesas decorrentes da execução do objeto da presente licitação correrão a cargo das seguintes dotações orçamentárias:</w:t>
      </w:r>
    </w:p>
    <w:p>
      <w:pPr>
        <w:widowControl w:val="0"/>
        <w:overflowPunct w:val="0"/>
        <w:autoSpaceDE w:val="0"/>
        <w:autoSpaceDN w:val="0"/>
        <w:adjustRightInd w:val="0"/>
        <w:spacing w:after="0" w:line="240" w:lineRule="auto"/>
        <w:jc w:val="both"/>
        <w:textAlignment w:val="baseline"/>
        <w:rPr>
          <w:i/>
          <w:iCs/>
          <w:sz w:val="22"/>
          <w:szCs w:val="22"/>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064"/>
        <w:gridCol w:w="567"/>
        <w:gridCol w:w="425"/>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gridSpan w:val="2"/>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4" w:type="dxa"/>
            <w:gridSpan w:val="7"/>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gridSpan w:val="2"/>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rFonts w:hint="default"/>
                <w:b/>
                <w:color w:val="FF0000"/>
                <w:sz w:val="22"/>
                <w:szCs w:val="22"/>
                <w:lang w:val="en-US" w:eastAsia="pt-BR"/>
              </w:rPr>
              <w:t>0901</w:t>
            </w:r>
            <w:r>
              <w:rPr>
                <w:b/>
                <w:color w:val="FF0000"/>
                <w:sz w:val="22"/>
                <w:szCs w:val="22"/>
                <w:lang w:eastAsia="pt-BR"/>
              </w:rPr>
              <w:t xml:space="preserve"> </w:t>
            </w:r>
          </w:p>
        </w:tc>
        <w:tc>
          <w:tcPr>
            <w:tcW w:w="992" w:type="dxa"/>
            <w:gridSpan w:val="2"/>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eastAsia="Times New Roman"/>
                <w:b/>
                <w:color w:val="FF0000"/>
                <w:sz w:val="22"/>
                <w:highlight w:val="cyan"/>
                <w:lang w:val="en-US" w:eastAsia="pt-BR"/>
              </w:rPr>
              <w:t>9</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272</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b/>
                <w:color w:val="FF0000"/>
                <w:sz w:val="22"/>
                <w:szCs w:val="22"/>
                <w:lang w:eastAsia="pt-BR"/>
              </w:rPr>
              <w:t>30</w:t>
            </w:r>
            <w:r>
              <w:rPr>
                <w:rFonts w:hint="default"/>
                <w:b/>
                <w:color w:val="FF0000"/>
                <w:sz w:val="22"/>
                <w:szCs w:val="22"/>
                <w:lang w:val="en-US" w:eastAsia="pt-BR"/>
              </w:rPr>
              <w:t>1</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b/>
                <w:color w:val="FF0000"/>
                <w:sz w:val="22"/>
                <w:szCs w:val="22"/>
                <w:lang w:eastAsia="pt-BR"/>
              </w:rPr>
              <w:t>2</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115</w:t>
            </w:r>
          </w:p>
        </w:tc>
        <w:tc>
          <w:tcPr>
            <w:tcW w:w="1985"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33.90.39.05</w:t>
            </w:r>
          </w:p>
        </w:tc>
        <w:tc>
          <w:tcPr>
            <w:tcW w:w="170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5692</w:t>
            </w:r>
          </w:p>
        </w:tc>
      </w:tr>
    </w:tbl>
    <w:p>
      <w:pPr>
        <w:widowControl w:val="0"/>
        <w:overflowPunct w:val="0"/>
        <w:autoSpaceDE w:val="0"/>
        <w:autoSpaceDN w:val="0"/>
        <w:adjustRightInd w:val="0"/>
        <w:spacing w:after="0" w:line="240" w:lineRule="auto"/>
        <w:ind w:right="-618"/>
        <w:jc w:val="both"/>
        <w:textAlignment w:val="baseline"/>
        <w:rPr>
          <w:i/>
          <w:iCs/>
          <w:color w:val="000000"/>
          <w:sz w:val="22"/>
          <w:szCs w:val="22"/>
        </w:rPr>
      </w:pPr>
    </w:p>
    <w:p>
      <w:pPr>
        <w:overflowPunct w:val="0"/>
        <w:autoSpaceDE w:val="0"/>
        <w:autoSpaceDN w:val="0"/>
        <w:adjustRightInd w:val="0"/>
        <w:spacing w:after="0" w:line="240" w:lineRule="auto"/>
        <w:jc w:val="both"/>
        <w:textAlignment w:val="baseline"/>
        <w:rPr>
          <w:b/>
          <w:bCs/>
          <w:i/>
          <w:iCs/>
          <w:sz w:val="10"/>
          <w:szCs w:val="10"/>
        </w:rPr>
      </w:pPr>
    </w:p>
    <w:p>
      <w:pPr>
        <w:overflowPunct w:val="0"/>
        <w:autoSpaceDE w:val="0"/>
        <w:autoSpaceDN w:val="0"/>
        <w:adjustRightInd w:val="0"/>
        <w:spacing w:after="0" w:line="240" w:lineRule="auto"/>
        <w:jc w:val="both"/>
        <w:textAlignment w:val="baseline"/>
        <w:rPr>
          <w:b/>
          <w:bCs/>
          <w:i/>
          <w:iCs/>
          <w:sz w:val="22"/>
          <w:szCs w:val="22"/>
        </w:rPr>
      </w:pPr>
      <w:r>
        <w:rPr>
          <w:b/>
          <w:bCs/>
          <w:i/>
          <w:iCs/>
          <w:sz w:val="22"/>
          <w:szCs w:val="22"/>
        </w:rPr>
        <w:t>CLÁUSULA OITAVA - DAS PENALIDADES:</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8.1</w:t>
      </w:r>
      <w:r>
        <w:rPr>
          <w:i/>
          <w:iCs/>
          <w:sz w:val="22"/>
          <w:szCs w:val="22"/>
        </w:rPr>
        <w:t xml:space="preserve">– Nos termos do art. 86 da Lei n. 8.666/93, fica estipulado o percentual de </w:t>
      </w:r>
      <w:r>
        <w:rPr>
          <w:b/>
          <w:bCs/>
          <w:i/>
          <w:iCs/>
          <w:sz w:val="22"/>
          <w:szCs w:val="22"/>
        </w:rPr>
        <w:t>0,5% (meio por cento)</w:t>
      </w:r>
      <w:r>
        <w:rPr>
          <w:bCs/>
          <w:i/>
          <w:iCs/>
          <w:sz w:val="22"/>
          <w:szCs w:val="22"/>
        </w:rPr>
        <w:t xml:space="preserve"> sobre o valor inadimplido, a título de multa de mora, por dia de atraso injustificado no fornecimento do objeto deste pregão, até o limite de </w:t>
      </w:r>
      <w:r>
        <w:rPr>
          <w:b/>
          <w:bCs/>
          <w:i/>
          <w:iCs/>
          <w:sz w:val="22"/>
          <w:szCs w:val="22"/>
        </w:rPr>
        <w:t>10% (dez porcento)</w:t>
      </w:r>
      <w:r>
        <w:rPr>
          <w:i/>
          <w:iCs/>
          <w:sz w:val="22"/>
          <w:szCs w:val="22"/>
        </w:rPr>
        <w:t xml:space="preserve">do valor empenhado. </w:t>
      </w:r>
    </w:p>
    <w:p>
      <w:pPr>
        <w:overflowPunct w:val="0"/>
        <w:autoSpaceDE w:val="0"/>
        <w:autoSpaceDN w:val="0"/>
        <w:adjustRightInd w:val="0"/>
        <w:spacing w:after="0" w:line="240" w:lineRule="auto"/>
        <w:jc w:val="both"/>
        <w:textAlignment w:val="baseline"/>
        <w:rPr>
          <w:i/>
          <w:iCs/>
          <w:sz w:val="22"/>
          <w:szCs w:val="22"/>
        </w:rPr>
      </w:pPr>
    </w:p>
    <w:p>
      <w:pPr>
        <w:spacing w:after="0" w:line="240" w:lineRule="auto"/>
        <w:jc w:val="both"/>
        <w:rPr>
          <w:bCs/>
          <w:i/>
          <w:iCs/>
          <w:sz w:val="22"/>
          <w:szCs w:val="22"/>
        </w:rPr>
      </w:pPr>
      <w:r>
        <w:rPr>
          <w:b/>
          <w:bCs/>
          <w:i/>
          <w:iCs/>
          <w:sz w:val="22"/>
          <w:szCs w:val="22"/>
        </w:rPr>
        <w:t>8.2.</w:t>
      </w:r>
      <w:r>
        <w:rPr>
          <w:bCs/>
          <w:i/>
          <w:iCs/>
          <w:sz w:val="22"/>
          <w:szCs w:val="22"/>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180"/>
        <w:jc w:val="both"/>
        <w:rPr>
          <w:bCs/>
          <w:i/>
          <w:iCs/>
          <w:sz w:val="22"/>
          <w:szCs w:val="22"/>
        </w:rPr>
      </w:pPr>
    </w:p>
    <w:p>
      <w:pPr>
        <w:spacing w:after="0" w:line="240" w:lineRule="auto"/>
        <w:ind w:left="180"/>
        <w:jc w:val="both"/>
        <w:rPr>
          <w:bCs/>
          <w:i/>
          <w:iCs/>
          <w:sz w:val="22"/>
          <w:szCs w:val="22"/>
        </w:rPr>
      </w:pPr>
      <w:r>
        <w:rPr>
          <w:bCs/>
          <w:i/>
          <w:iCs/>
          <w:sz w:val="22"/>
          <w:szCs w:val="22"/>
        </w:rPr>
        <w:t>I - advertência;</w:t>
      </w:r>
    </w:p>
    <w:p>
      <w:pPr>
        <w:spacing w:after="0" w:line="240" w:lineRule="auto"/>
        <w:ind w:left="180"/>
        <w:jc w:val="both"/>
        <w:rPr>
          <w:b/>
          <w:i/>
          <w:iCs/>
          <w:sz w:val="22"/>
          <w:szCs w:val="22"/>
        </w:rPr>
      </w:pPr>
      <w:r>
        <w:rPr>
          <w:bCs/>
          <w:i/>
          <w:iCs/>
          <w:sz w:val="22"/>
          <w:szCs w:val="22"/>
        </w:rPr>
        <w:t xml:space="preserve">II - multa de </w:t>
      </w:r>
      <w:r>
        <w:rPr>
          <w:b/>
          <w:i/>
          <w:iCs/>
          <w:sz w:val="22"/>
          <w:szCs w:val="22"/>
        </w:rPr>
        <w:t>10% (dez por cento</w:t>
      </w:r>
      <w:r>
        <w:rPr>
          <w:bCs/>
          <w:i/>
          <w:iCs/>
          <w:sz w:val="22"/>
          <w:szCs w:val="22"/>
        </w:rPr>
        <w:t>) do valor do contrato</w:t>
      </w:r>
      <w:r>
        <w:rPr>
          <w:b/>
          <w:i/>
          <w:iCs/>
          <w:sz w:val="22"/>
          <w:szCs w:val="22"/>
        </w:rPr>
        <w:t>,</w:t>
      </w:r>
    </w:p>
    <w:p>
      <w:pPr>
        <w:spacing w:after="0" w:line="240" w:lineRule="auto"/>
        <w:ind w:left="180"/>
        <w:jc w:val="both"/>
        <w:rPr>
          <w:bCs/>
          <w:i/>
          <w:iCs/>
          <w:sz w:val="22"/>
          <w:szCs w:val="22"/>
        </w:rPr>
      </w:pPr>
      <w:r>
        <w:rPr>
          <w:bCs/>
          <w:i/>
          <w:iCs/>
          <w:sz w:val="22"/>
          <w:szCs w:val="22"/>
        </w:rPr>
        <w:t xml:space="preserve">III – suspensão temporária de participar de licitação e impedimento de contratar com a Administração por prazo não superior a </w:t>
      </w:r>
      <w:r>
        <w:rPr>
          <w:b/>
          <w:i/>
          <w:iCs/>
          <w:sz w:val="22"/>
          <w:szCs w:val="22"/>
        </w:rPr>
        <w:t>2 (dois)</w:t>
      </w:r>
      <w:r>
        <w:rPr>
          <w:bCs/>
          <w:i/>
          <w:iCs/>
          <w:sz w:val="22"/>
          <w:szCs w:val="22"/>
        </w:rPr>
        <w:t xml:space="preserve"> anos e,</w:t>
      </w:r>
    </w:p>
    <w:p>
      <w:pPr>
        <w:spacing w:after="0" w:line="240" w:lineRule="auto"/>
        <w:ind w:left="180"/>
        <w:jc w:val="both"/>
        <w:rPr>
          <w:bCs/>
          <w:i/>
          <w:iCs/>
          <w:sz w:val="22"/>
          <w:szCs w:val="22"/>
        </w:rPr>
      </w:pPr>
      <w:r>
        <w:rPr>
          <w:bCs/>
          <w:i/>
          <w:iCs/>
          <w:sz w:val="22"/>
          <w:szCs w:val="22"/>
        </w:rPr>
        <w:t>IV - declaração de inidoneidade para licitar ou contratar com a Administração Pública.</w:t>
      </w:r>
    </w:p>
    <w:p>
      <w:pPr>
        <w:spacing w:after="0" w:line="240" w:lineRule="auto"/>
        <w:ind w:left="180"/>
        <w:jc w:val="both"/>
        <w:rPr>
          <w:bCs/>
          <w:i/>
          <w:iCs/>
          <w:sz w:val="22"/>
          <w:szCs w:val="22"/>
        </w:rPr>
      </w:pPr>
    </w:p>
    <w:p>
      <w:pPr>
        <w:spacing w:after="0" w:line="240" w:lineRule="auto"/>
        <w:jc w:val="both"/>
        <w:rPr>
          <w:i/>
          <w:iCs/>
          <w:sz w:val="22"/>
          <w:szCs w:val="22"/>
        </w:rPr>
      </w:pPr>
      <w:r>
        <w:rPr>
          <w:b/>
          <w:i/>
          <w:iCs/>
          <w:sz w:val="22"/>
          <w:szCs w:val="22"/>
        </w:rPr>
        <w:t>8.3</w:t>
      </w:r>
      <w:r>
        <w:rPr>
          <w:i/>
          <w:iCs/>
          <w:sz w:val="22"/>
          <w:szCs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
          <w:iCs/>
          <w:sz w:val="22"/>
          <w:szCs w:val="22"/>
        </w:rPr>
        <w:t>5 (cinco) anos</w:t>
      </w:r>
      <w:r>
        <w:rPr>
          <w:i/>
          <w:iCs/>
          <w:sz w:val="22"/>
          <w:szCs w:val="22"/>
        </w:rPr>
        <w:t>, sem prejuízo das multas previstas em edital e no contrato e das demais cominações legais.</w:t>
      </w:r>
    </w:p>
    <w:p>
      <w:pPr>
        <w:spacing w:after="0" w:line="240" w:lineRule="auto"/>
        <w:jc w:val="both"/>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i/>
          <w:iCs/>
          <w:sz w:val="22"/>
          <w:szCs w:val="22"/>
        </w:rPr>
        <w:t>8.4 -</w:t>
      </w:r>
      <w:r>
        <w:rPr>
          <w:i/>
          <w:iCs/>
          <w:sz w:val="22"/>
          <w:szCs w:val="22"/>
        </w:rPr>
        <w:t xml:space="preserve"> As penalidades somente poderão ser relevadas ou atenuadas pela autoridade competente aplicando-se o </w:t>
      </w:r>
      <w:r>
        <w:rPr>
          <w:bCs/>
          <w:i/>
          <w:iCs/>
          <w:sz w:val="22"/>
          <w:szCs w:val="22"/>
        </w:rPr>
        <w:t>Princípio da Proporcionalidade</w:t>
      </w:r>
      <w:r>
        <w:rPr>
          <w:i/>
          <w:iCs/>
          <w:sz w:val="22"/>
          <w:szCs w:val="22"/>
        </w:rPr>
        <w:t xml:space="preserve">, em razão de circunstâncias fundamentados em fatos reais e comprovados, desde que formuladas </w:t>
      </w:r>
      <w:r>
        <w:rPr>
          <w:bCs/>
          <w:i/>
          <w:iCs/>
          <w:sz w:val="22"/>
          <w:szCs w:val="22"/>
        </w:rPr>
        <w:t xml:space="preserve">por escrito </w:t>
      </w:r>
      <w:r>
        <w:rPr>
          <w:i/>
          <w:iCs/>
          <w:sz w:val="22"/>
          <w:szCs w:val="22"/>
        </w:rPr>
        <w:t xml:space="preserve">e no prazo máximo de </w:t>
      </w:r>
      <w:r>
        <w:rPr>
          <w:b/>
          <w:bCs/>
          <w:i/>
          <w:iCs/>
          <w:sz w:val="22"/>
          <w:szCs w:val="22"/>
        </w:rPr>
        <w:t xml:space="preserve">5 (cinco) dias úteis </w:t>
      </w:r>
      <w:r>
        <w:rPr>
          <w:bCs/>
          <w:i/>
          <w:iCs/>
          <w:sz w:val="22"/>
          <w:szCs w:val="22"/>
        </w:rPr>
        <w:t>da data em que for oficiada a pretensão da Administração no sentido da aplicação</w:t>
      </w:r>
      <w:r>
        <w:rPr>
          <w:i/>
          <w:iCs/>
          <w:sz w:val="22"/>
          <w:szCs w:val="22"/>
        </w:rPr>
        <w:t xml:space="preserve"> da pena. </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8.5</w:t>
      </w:r>
      <w:r>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8.6</w:t>
      </w:r>
      <w:r>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overflowPunct w:val="0"/>
        <w:autoSpaceDE w:val="0"/>
        <w:autoSpaceDN w:val="0"/>
        <w:adjustRightInd w:val="0"/>
        <w:spacing w:after="0" w:line="240" w:lineRule="auto"/>
        <w:ind w:right="-618"/>
        <w:jc w:val="both"/>
        <w:textAlignment w:val="baseline"/>
        <w:rPr>
          <w:i/>
          <w:iCs/>
          <w:sz w:val="22"/>
          <w:szCs w:val="22"/>
        </w:rPr>
      </w:pPr>
    </w:p>
    <w:p>
      <w:pPr>
        <w:keepNext/>
        <w:spacing w:after="0" w:line="240" w:lineRule="auto"/>
        <w:ind w:right="-618"/>
        <w:jc w:val="both"/>
        <w:outlineLvl w:val="2"/>
        <w:rPr>
          <w:rFonts w:eastAsia="Arial Unicode MS"/>
          <w:b/>
          <w:i/>
          <w:iCs/>
          <w:sz w:val="22"/>
          <w:szCs w:val="22"/>
        </w:rPr>
      </w:pPr>
      <w:r>
        <w:rPr>
          <w:b/>
          <w:i/>
          <w:iCs/>
          <w:sz w:val="22"/>
          <w:szCs w:val="22"/>
        </w:rPr>
        <w:t>CLÁUSULA NONA - DA RESCISÃO CONTRATUAL</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tabs>
          <w:tab w:val="left" w:pos="705"/>
        </w:tabs>
        <w:overflowPunct w:val="0"/>
        <w:autoSpaceDE w:val="0"/>
        <w:autoSpaceDN w:val="0"/>
        <w:adjustRightInd w:val="0"/>
        <w:spacing w:after="0" w:line="240" w:lineRule="auto"/>
        <w:jc w:val="both"/>
        <w:textAlignment w:val="baseline"/>
        <w:rPr>
          <w:i/>
          <w:iCs/>
          <w:sz w:val="22"/>
          <w:szCs w:val="22"/>
        </w:rPr>
      </w:pPr>
      <w:r>
        <w:rPr>
          <w:b/>
          <w:i/>
          <w:iCs/>
          <w:sz w:val="22"/>
          <w:szCs w:val="22"/>
        </w:rPr>
        <w:t>9.1</w:t>
      </w:r>
      <w:r>
        <w:rPr>
          <w:i/>
          <w:iCs/>
          <w:sz w:val="22"/>
          <w:szCs w:val="22"/>
        </w:rPr>
        <w:t xml:space="preserve"> - A rescisão contratual poderá ser determinada por ato unilateral e escrito da Administração, nos casos enumerados nos incisos I, XII e XVII do art. 78 da Lei Federal nº 8.666/93;</w:t>
      </w:r>
    </w:p>
    <w:p>
      <w:pPr>
        <w:keepNext/>
        <w:tabs>
          <w:tab w:val="left" w:pos="0"/>
        </w:tabs>
        <w:spacing w:after="0" w:line="240" w:lineRule="auto"/>
        <w:ind w:right="-618"/>
        <w:jc w:val="both"/>
        <w:outlineLvl w:val="4"/>
        <w:rPr>
          <w:b/>
          <w:i/>
          <w:iCs/>
          <w:sz w:val="22"/>
          <w:szCs w:val="22"/>
        </w:rPr>
      </w:pPr>
    </w:p>
    <w:p>
      <w:pPr>
        <w:keepNext/>
        <w:tabs>
          <w:tab w:val="left" w:pos="0"/>
        </w:tabs>
        <w:spacing w:after="0" w:line="240" w:lineRule="auto"/>
        <w:ind w:right="-618"/>
        <w:jc w:val="both"/>
        <w:outlineLvl w:val="4"/>
        <w:rPr>
          <w:rFonts w:eastAsia="Arial Unicode MS"/>
          <w:b/>
          <w:i/>
          <w:iCs/>
          <w:sz w:val="22"/>
          <w:szCs w:val="22"/>
        </w:rPr>
      </w:pPr>
      <w:r>
        <w:rPr>
          <w:b/>
          <w:i/>
          <w:iCs/>
          <w:sz w:val="22"/>
          <w:szCs w:val="22"/>
        </w:rPr>
        <w:t>CLÁUSULA DÉCIMA - DA PUBLICAÇÃO</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10.1</w:t>
      </w:r>
      <w:r>
        <w:rPr>
          <w:i/>
          <w:iCs/>
          <w:sz w:val="22"/>
          <w:szCs w:val="22"/>
        </w:rPr>
        <w:t>. Dentro do prazo legal, contado de sua assinatura, o CONTRATANTE providenciará a publicação de resumo deste Contrato na imprensa oficial do município.</w:t>
      </w:r>
    </w:p>
    <w:p>
      <w:pPr>
        <w:widowControl w:val="0"/>
        <w:overflowPunct w:val="0"/>
        <w:autoSpaceDE w:val="0"/>
        <w:autoSpaceDN w:val="0"/>
        <w:adjustRightInd w:val="0"/>
        <w:spacing w:after="0" w:line="240" w:lineRule="auto"/>
        <w:ind w:right="-618"/>
        <w:jc w:val="both"/>
        <w:textAlignment w:val="baseline"/>
        <w:rPr>
          <w:i/>
          <w:iCs/>
          <w:sz w:val="22"/>
          <w:szCs w:val="22"/>
        </w:rPr>
      </w:pPr>
    </w:p>
    <w:p>
      <w:pPr>
        <w:overflowPunct w:val="0"/>
        <w:autoSpaceDE w:val="0"/>
        <w:autoSpaceDN w:val="0"/>
        <w:adjustRightInd w:val="0"/>
        <w:spacing w:after="0" w:line="240" w:lineRule="auto"/>
        <w:ind w:right="-618"/>
        <w:jc w:val="both"/>
        <w:textAlignment w:val="baseline"/>
        <w:rPr>
          <w:b/>
          <w:i/>
          <w:iCs/>
          <w:sz w:val="22"/>
          <w:szCs w:val="22"/>
        </w:rPr>
      </w:pPr>
      <w:r>
        <w:rPr>
          <w:b/>
          <w:i/>
          <w:iCs/>
          <w:sz w:val="22"/>
          <w:szCs w:val="22"/>
        </w:rPr>
        <w:t>CLAUSULA DÉCIMA PRIMEIRA – DA FISCALIZAÇÃO DO CONTRATO</w:t>
      </w:r>
    </w:p>
    <w:p>
      <w:pPr>
        <w:overflowPunct w:val="0"/>
        <w:autoSpaceDE w:val="0"/>
        <w:autoSpaceDN w:val="0"/>
        <w:adjustRightInd w:val="0"/>
        <w:spacing w:after="0" w:line="240" w:lineRule="auto"/>
        <w:ind w:right="-618"/>
        <w:jc w:val="both"/>
        <w:textAlignment w:val="baseline"/>
        <w:rPr>
          <w:b/>
          <w:i/>
          <w:iCs/>
          <w:sz w:val="22"/>
          <w:szCs w:val="22"/>
        </w:rPr>
      </w:pPr>
    </w:p>
    <w:p>
      <w:pPr>
        <w:overflowPunct w:val="0"/>
        <w:autoSpaceDE w:val="0"/>
        <w:autoSpaceDN w:val="0"/>
        <w:adjustRightInd w:val="0"/>
        <w:spacing w:after="0" w:line="240" w:lineRule="auto"/>
        <w:ind w:right="-96"/>
        <w:jc w:val="both"/>
        <w:textAlignment w:val="baseline"/>
        <w:rPr>
          <w:bCs/>
          <w:i/>
          <w:iCs/>
          <w:sz w:val="22"/>
          <w:szCs w:val="22"/>
        </w:rPr>
      </w:pPr>
      <w:r>
        <w:rPr>
          <w:b/>
          <w:i/>
          <w:iCs/>
          <w:sz w:val="22"/>
          <w:szCs w:val="22"/>
        </w:rPr>
        <w:t xml:space="preserve">11.1 – </w:t>
      </w:r>
      <w:r>
        <w:rPr>
          <w:bCs/>
          <w:i/>
          <w:iCs/>
          <w:sz w:val="22"/>
          <w:szCs w:val="22"/>
        </w:rPr>
        <w:t>Será responsável por fiscalizar a execução do presente contrato, a pessoa indicada no Ato intitulado “ATO DE DESIGNAÇÃO DE FISCAL DE CONTRATO”.</w:t>
      </w:r>
    </w:p>
    <w:p>
      <w:pPr>
        <w:overflowPunct w:val="0"/>
        <w:autoSpaceDE w:val="0"/>
        <w:autoSpaceDN w:val="0"/>
        <w:adjustRightInd w:val="0"/>
        <w:spacing w:after="0" w:line="240" w:lineRule="auto"/>
        <w:ind w:right="-618"/>
        <w:jc w:val="both"/>
        <w:textAlignment w:val="baseline"/>
        <w:rPr>
          <w:bCs/>
          <w:i/>
          <w:iCs/>
          <w:sz w:val="22"/>
          <w:szCs w:val="22"/>
        </w:rPr>
      </w:pPr>
    </w:p>
    <w:p>
      <w:pPr>
        <w:overflowPunct w:val="0"/>
        <w:autoSpaceDE w:val="0"/>
        <w:autoSpaceDN w:val="0"/>
        <w:adjustRightInd w:val="0"/>
        <w:spacing w:after="0" w:line="240" w:lineRule="auto"/>
        <w:ind w:right="18"/>
        <w:jc w:val="both"/>
        <w:textAlignment w:val="baseline"/>
        <w:rPr>
          <w:b/>
          <w:i/>
          <w:iCs/>
          <w:sz w:val="22"/>
          <w:szCs w:val="22"/>
        </w:rPr>
      </w:pPr>
      <w:r>
        <w:rPr>
          <w:b/>
          <w:i/>
          <w:iCs/>
          <w:sz w:val="22"/>
          <w:szCs w:val="22"/>
        </w:rPr>
        <w:t>CLAUSULA DÉCIMA SEGUNDA - DO FORO</w:t>
      </w:r>
    </w:p>
    <w:p>
      <w:pPr>
        <w:overflowPunct w:val="0"/>
        <w:autoSpaceDE w:val="0"/>
        <w:autoSpaceDN w:val="0"/>
        <w:adjustRightInd w:val="0"/>
        <w:spacing w:after="0" w:line="240" w:lineRule="auto"/>
        <w:ind w:right="18"/>
        <w:jc w:val="both"/>
        <w:textAlignment w:val="baseline"/>
        <w:rPr>
          <w:i/>
          <w:iCs/>
          <w:sz w:val="22"/>
          <w:szCs w:val="22"/>
        </w:rPr>
      </w:pPr>
    </w:p>
    <w:p>
      <w:pPr>
        <w:spacing w:after="0" w:line="240" w:lineRule="auto"/>
        <w:ind w:right="18"/>
        <w:jc w:val="both"/>
        <w:rPr>
          <w:i/>
          <w:iCs/>
          <w:sz w:val="22"/>
          <w:szCs w:val="22"/>
        </w:rPr>
      </w:pPr>
      <w:r>
        <w:rPr>
          <w:b/>
          <w:bCs/>
          <w:i/>
          <w:iCs/>
          <w:sz w:val="22"/>
          <w:szCs w:val="22"/>
        </w:rPr>
        <w:t>12.1.</w:t>
      </w:r>
      <w:r>
        <w:rPr>
          <w:i/>
          <w:iCs/>
          <w:sz w:val="22"/>
          <w:szCs w:val="22"/>
        </w:rPr>
        <w:t xml:space="preserve"> Fica eleito o Foro da Comarca de Naviraí Estado de Mato Grosso do Sul, para dirimir questões oriundas deste Contrato, com renuncia expressa a qualquer outro por mais privilegiado que seja.</w:t>
      </w:r>
    </w:p>
    <w:p>
      <w:pPr>
        <w:spacing w:after="0" w:line="240" w:lineRule="auto"/>
        <w:ind w:right="18"/>
        <w:jc w:val="both"/>
        <w:rPr>
          <w:i/>
          <w:iCs/>
          <w:sz w:val="22"/>
          <w:szCs w:val="22"/>
        </w:rPr>
      </w:pPr>
    </w:p>
    <w:p>
      <w:pPr>
        <w:spacing w:after="0" w:line="240" w:lineRule="auto"/>
        <w:ind w:right="18"/>
        <w:jc w:val="both"/>
        <w:rPr>
          <w:i/>
          <w:iCs/>
          <w:sz w:val="22"/>
          <w:szCs w:val="22"/>
        </w:rPr>
      </w:pPr>
      <w:r>
        <w:rPr>
          <w:i/>
          <w:iCs/>
          <w:sz w:val="22"/>
          <w:szCs w:val="22"/>
        </w:rPr>
        <w:t>E por estarem de acordo, lavrou-se o presente termo, em 02 (duas) vias de igual teor e forma, as quais foram lida e assinadas pelas partes contratantes, na presença de duas testemunhas.</w:t>
      </w:r>
    </w:p>
    <w:p>
      <w:pPr>
        <w:widowControl w:val="0"/>
        <w:overflowPunct w:val="0"/>
        <w:autoSpaceDE w:val="0"/>
        <w:autoSpaceDN w:val="0"/>
        <w:adjustRightInd w:val="0"/>
        <w:spacing w:after="0" w:line="240" w:lineRule="auto"/>
        <w:ind w:right="18"/>
        <w:jc w:val="right"/>
        <w:textAlignment w:val="baseline"/>
        <w:rPr>
          <w:i/>
          <w:iCs/>
          <w:sz w:val="22"/>
          <w:szCs w:val="22"/>
        </w:rPr>
      </w:pPr>
    </w:p>
    <w:p>
      <w:pPr>
        <w:widowControl w:val="0"/>
        <w:overflowPunct w:val="0"/>
        <w:autoSpaceDE w:val="0"/>
        <w:autoSpaceDN w:val="0"/>
        <w:adjustRightInd w:val="0"/>
        <w:spacing w:after="0" w:line="240" w:lineRule="auto"/>
        <w:jc w:val="right"/>
        <w:textAlignment w:val="baseline"/>
        <w:rPr>
          <w:i/>
          <w:iCs/>
          <w:sz w:val="22"/>
          <w:szCs w:val="22"/>
        </w:rPr>
      </w:pPr>
      <w:r>
        <w:rPr>
          <w:i/>
          <w:iCs/>
          <w:sz w:val="22"/>
          <w:szCs w:val="22"/>
        </w:rPr>
        <w:t xml:space="preserve">NAVIRAÍ-MS, </w:t>
      </w:r>
      <w:r>
        <w:rPr>
          <w:i/>
          <w:iCs/>
          <w:sz w:val="22"/>
          <w:szCs w:val="22"/>
          <w:u w:val="single"/>
        </w:rPr>
        <w:t>_____/_____/20</w:t>
      </w:r>
      <w:r>
        <w:rPr>
          <w:rFonts w:hint="default"/>
          <w:i/>
          <w:iCs/>
          <w:sz w:val="22"/>
          <w:szCs w:val="22"/>
          <w:u w:val="single"/>
          <w:lang w:val="pt-BR"/>
        </w:rPr>
        <w:t>23</w:t>
      </w:r>
      <w:r>
        <w:rPr>
          <w:i/>
          <w:iCs/>
          <w:sz w:val="22"/>
          <w:szCs w:val="22"/>
        </w:rPr>
        <w:t>.</w:t>
      </w:r>
    </w:p>
    <w:p>
      <w:pPr>
        <w:widowControl w:val="0"/>
        <w:overflowPunct w:val="0"/>
        <w:autoSpaceDE w:val="0"/>
        <w:autoSpaceDN w:val="0"/>
        <w:adjustRightInd w:val="0"/>
        <w:spacing w:after="0" w:line="240" w:lineRule="auto"/>
        <w:jc w:val="right"/>
        <w:textAlignment w:val="baseline"/>
        <w:rPr>
          <w:i/>
          <w:iCs/>
          <w:sz w:val="40"/>
          <w:szCs w:val="40"/>
        </w:rPr>
      </w:pPr>
    </w:p>
    <w:tbl>
      <w:tblPr>
        <w:tblStyle w:val="12"/>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suppressAutoHyphens/>
              <w:spacing w:after="0"/>
              <w:ind w:right="33"/>
              <w:jc w:val="center"/>
              <w:textAlignment w:val="baseline"/>
              <w:rPr>
                <w:rFonts w:eastAsia="Times New Roman"/>
                <w:b/>
                <w:sz w:val="22"/>
                <w:lang w:eastAsia="pt-BR"/>
              </w:rPr>
            </w:pPr>
          </w:p>
        </w:tc>
        <w:tc>
          <w:tcPr>
            <w:tcW w:w="3686" w:type="dxa"/>
          </w:tcPr>
          <w:p>
            <w:pPr>
              <w:widowControl w:val="0"/>
              <w:suppressAutoHyphens/>
              <w:spacing w:after="0"/>
              <w:jc w:val="center"/>
              <w:textAlignment w:val="baseline"/>
              <w:rPr>
                <w:rFonts w:eastAsia="Times New Roman"/>
                <w:b/>
                <w:sz w:val="22"/>
                <w:lang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spacing w:after="0"/>
              <w:ind w:right="33"/>
              <w:jc w:val="center"/>
              <w:textAlignment w:val="baseline"/>
              <w:rPr>
                <w:rFonts w:hint="default" w:eastAsia="Times New Roman"/>
                <w:b/>
                <w:i/>
                <w:iCs/>
                <w:sz w:val="22"/>
                <w:szCs w:val="24"/>
                <w:lang w:val="en-US" w:eastAsia="pt-BR"/>
              </w:rPr>
            </w:pPr>
            <w:r>
              <w:rPr>
                <w:rFonts w:hint="default" w:eastAsia="Times New Roman"/>
                <w:b/>
                <w:i/>
                <w:iCs/>
                <w:sz w:val="22"/>
                <w:szCs w:val="24"/>
                <w:lang w:val="en-US" w:eastAsia="pt-BR"/>
              </w:rPr>
              <w:t>Moisés Bento da Silva Júnior</w:t>
            </w:r>
          </w:p>
          <w:p>
            <w:pPr>
              <w:widowControl w:val="0"/>
              <w:tabs>
                <w:tab w:val="left" w:pos="5562"/>
              </w:tabs>
              <w:suppressAutoHyphens/>
              <w:spacing w:after="0"/>
              <w:ind w:right="33"/>
              <w:jc w:val="center"/>
              <w:textAlignment w:val="baseline"/>
              <w:rPr>
                <w:rFonts w:eastAsia="Times New Roman"/>
                <w:b/>
                <w:i/>
                <w:iCs/>
                <w:sz w:val="22"/>
                <w:szCs w:val="24"/>
                <w:lang w:eastAsia="pt-BR"/>
              </w:rPr>
            </w:pPr>
            <w:r>
              <w:rPr>
                <w:rFonts w:hint="default" w:eastAsia="MS Mincho"/>
                <w:b/>
                <w:i/>
                <w:iCs/>
                <w:sz w:val="22"/>
                <w:szCs w:val="24"/>
                <w:lang w:val="en-US" w:eastAsia="pt-BR"/>
              </w:rPr>
              <w:t>Diretor-Presidente</w:t>
            </w:r>
            <w:r>
              <w:rPr>
                <w:rFonts w:eastAsia="MS Mincho"/>
                <w:b/>
                <w:i/>
                <w:iCs/>
                <w:sz w:val="22"/>
                <w:szCs w:val="24"/>
                <w:lang w:eastAsia="pt-BR"/>
              </w:rPr>
              <w:t xml:space="preserve"> e Ordenador de Despesas</w:t>
            </w:r>
          </w:p>
          <w:p>
            <w:pPr>
              <w:widowControl w:val="0"/>
              <w:tabs>
                <w:tab w:val="left" w:pos="5562"/>
              </w:tabs>
              <w:suppressAutoHyphens/>
              <w:spacing w:after="0"/>
              <w:ind w:right="33"/>
              <w:jc w:val="center"/>
              <w:textAlignment w:val="baseline"/>
              <w:rPr>
                <w:rFonts w:hint="default" w:eastAsia="Times New Roman"/>
                <w:i/>
                <w:iCs/>
                <w:sz w:val="22"/>
                <w:szCs w:val="24"/>
                <w:lang w:val="en-US" w:eastAsia="pt-BR"/>
              </w:rPr>
            </w:pPr>
            <w:r>
              <w:rPr>
                <w:rFonts w:eastAsia="MS Mincho"/>
                <w:b/>
                <w:i/>
                <w:iCs/>
                <w:sz w:val="22"/>
                <w:szCs w:val="24"/>
                <w:lang w:eastAsia="pt-BR"/>
              </w:rPr>
              <w:t xml:space="preserve">Conforme Decreto nº. </w:t>
            </w:r>
            <w:r>
              <w:rPr>
                <w:rFonts w:hint="default" w:eastAsia="MS Mincho"/>
                <w:b/>
                <w:i/>
                <w:iCs/>
                <w:sz w:val="22"/>
                <w:szCs w:val="24"/>
                <w:lang w:val="en-US" w:eastAsia="pt-BR"/>
              </w:rPr>
              <w:t>51/2020</w:t>
            </w:r>
          </w:p>
          <w:p>
            <w:pPr>
              <w:widowControl w:val="0"/>
              <w:tabs>
                <w:tab w:val="left" w:pos="5562"/>
              </w:tabs>
              <w:suppressAutoHyphens/>
              <w:spacing w:after="0"/>
              <w:ind w:right="33"/>
              <w:jc w:val="center"/>
              <w:textAlignment w:val="baseline"/>
              <w:rPr>
                <w:rFonts w:eastAsia="Times New Roman"/>
                <w:b/>
                <w:i/>
                <w:iCs/>
                <w:sz w:val="22"/>
                <w:lang w:eastAsia="pt-BR"/>
              </w:rPr>
            </w:pPr>
            <w:r>
              <w:rPr>
                <w:rFonts w:eastAsia="MS Mincho"/>
                <w:b/>
                <w:i/>
                <w:iCs/>
                <w:sz w:val="22"/>
                <w:lang w:eastAsia="pt-BR"/>
              </w:rPr>
              <w:t>Contratante</w:t>
            </w:r>
          </w:p>
        </w:tc>
        <w:tc>
          <w:tcPr>
            <w:tcW w:w="3686" w:type="dxa"/>
          </w:tcPr>
          <w:p>
            <w:pPr>
              <w:widowControl w:val="0"/>
              <w:suppressAutoHyphens/>
              <w:spacing w:after="0"/>
              <w:jc w:val="center"/>
              <w:textAlignment w:val="baseline"/>
              <w:rPr>
                <w:rFonts w:eastAsia="Times New Roman"/>
                <w:b/>
                <w:i/>
                <w:iCs/>
                <w:sz w:val="22"/>
                <w:szCs w:val="24"/>
                <w:lang w:eastAsia="pt-BR"/>
              </w:rPr>
            </w:pPr>
            <w:r>
              <w:rPr>
                <w:rFonts w:eastAsia="MS Mincho"/>
                <w:b/>
                <w:i/>
                <w:iCs/>
                <w:sz w:val="22"/>
                <w:szCs w:val="24"/>
                <w:lang w:eastAsia="pt-BR"/>
              </w:rPr>
              <w:t>...............................................</w:t>
            </w:r>
          </w:p>
          <w:p>
            <w:pPr>
              <w:widowControl w:val="0"/>
              <w:suppressAutoHyphens/>
              <w:spacing w:after="0"/>
              <w:ind w:left="601"/>
              <w:textAlignment w:val="baseline"/>
              <w:rPr>
                <w:rFonts w:eastAsia="Times New Roman"/>
                <w:b/>
                <w:i/>
                <w:iCs/>
                <w:sz w:val="22"/>
                <w:szCs w:val="24"/>
                <w:lang w:eastAsia="pt-BR"/>
              </w:rPr>
            </w:pPr>
            <w:r>
              <w:rPr>
                <w:rFonts w:eastAsia="MS Mincho"/>
                <w:b/>
                <w:i/>
                <w:iCs/>
                <w:sz w:val="22"/>
                <w:szCs w:val="24"/>
                <w:lang w:eastAsia="pt-BR"/>
              </w:rPr>
              <w:t>Nome:</w:t>
            </w:r>
          </w:p>
          <w:p>
            <w:pPr>
              <w:widowControl w:val="0"/>
              <w:suppressAutoHyphens/>
              <w:spacing w:after="0"/>
              <w:ind w:left="601"/>
              <w:textAlignment w:val="baseline"/>
              <w:rPr>
                <w:rFonts w:eastAsia="Times New Roman"/>
                <w:b/>
                <w:i/>
                <w:iCs/>
                <w:sz w:val="22"/>
                <w:szCs w:val="24"/>
                <w:lang w:eastAsia="pt-BR"/>
              </w:rPr>
            </w:pPr>
            <w:r>
              <w:rPr>
                <w:rFonts w:eastAsia="MS Mincho"/>
                <w:b/>
                <w:i/>
                <w:iCs/>
                <w:sz w:val="22"/>
                <w:szCs w:val="24"/>
                <w:lang w:eastAsia="pt-BR"/>
              </w:rPr>
              <w:t>CPF: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suppressAutoHyphens/>
              <w:spacing w:after="0"/>
              <w:ind w:right="33"/>
              <w:jc w:val="center"/>
              <w:textAlignment w:val="baseline"/>
              <w:rPr>
                <w:rFonts w:eastAsia="Times New Roman"/>
                <w:b/>
                <w:sz w:val="22"/>
                <w:lang w:eastAsia="pt-BR"/>
              </w:rPr>
            </w:pPr>
          </w:p>
        </w:tc>
        <w:tc>
          <w:tcPr>
            <w:tcW w:w="3686" w:type="dxa"/>
          </w:tcPr>
          <w:p>
            <w:pPr>
              <w:widowControl w:val="0"/>
              <w:suppressAutoHyphens/>
              <w:spacing w:after="0"/>
              <w:jc w:val="center"/>
              <w:textAlignment w:val="baseline"/>
              <w:rPr>
                <w:rFonts w:eastAsia="Times New Roman"/>
                <w:b/>
                <w:sz w:val="22"/>
                <w:lang w:eastAsia="pt-BR"/>
              </w:rPr>
            </w:pPr>
          </w:p>
        </w:tc>
      </w:tr>
    </w:tbl>
    <w:p>
      <w:pPr>
        <w:widowControl w:val="0"/>
        <w:overflowPunct w:val="0"/>
        <w:autoSpaceDE w:val="0"/>
        <w:autoSpaceDN w:val="0"/>
        <w:adjustRightInd w:val="0"/>
        <w:spacing w:after="0" w:line="240" w:lineRule="auto"/>
        <w:textAlignment w:val="baseline"/>
        <w:rPr>
          <w:b/>
          <w:i/>
          <w:iCs/>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bCs/>
          <w:i/>
          <w:iCs/>
          <w:sz w:val="22"/>
          <w:szCs w:val="22"/>
        </w:rPr>
      </w:pPr>
    </w:p>
    <w:p>
      <w:pPr>
        <w:overflowPunct w:val="0"/>
        <w:autoSpaceDE w:val="0"/>
        <w:autoSpaceDN w:val="0"/>
        <w:adjustRightInd w:val="0"/>
        <w:spacing w:after="0" w:line="240" w:lineRule="auto"/>
        <w:textAlignment w:val="baseline"/>
        <w:rPr>
          <w:i/>
          <w:iCs/>
          <w:sz w:val="22"/>
          <w:szCs w:val="22"/>
        </w:rPr>
      </w:pPr>
      <w:r>
        <w:rPr>
          <w:i/>
          <w:iCs/>
          <w:sz w:val="22"/>
          <w:szCs w:val="22"/>
        </w:rPr>
        <w:t>Testemunhas:</w:t>
      </w: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br w:type="page"/>
      </w:r>
    </w:p>
    <w:p>
      <w:pPr>
        <w:overflowPunct w:val="0"/>
        <w:autoSpaceDE w:val="0"/>
        <w:autoSpaceDN w:val="0"/>
        <w:adjustRightInd w:val="0"/>
        <w:spacing w:after="0" w:line="240" w:lineRule="auto"/>
        <w:ind w:right="-97"/>
        <w:jc w:val="center"/>
        <w:textAlignment w:val="baseline"/>
        <w:rPr>
          <w:b/>
          <w:bCs/>
          <w:sz w:val="22"/>
          <w:szCs w:val="22"/>
        </w:rPr>
      </w:pPr>
    </w:p>
    <w:p>
      <w:pPr>
        <w:overflowPunct w:val="0"/>
        <w:autoSpaceDE w:val="0"/>
        <w:autoSpaceDN w:val="0"/>
        <w:adjustRightInd w:val="0"/>
        <w:spacing w:after="0" w:line="240" w:lineRule="auto"/>
        <w:ind w:right="-97"/>
        <w:jc w:val="center"/>
        <w:textAlignment w:val="baseline"/>
        <w:rPr>
          <w:rFonts w:hint="default"/>
          <w:sz w:val="22"/>
          <w:szCs w:val="22"/>
          <w:lang w:val="pt-BR"/>
        </w:rPr>
      </w:pPr>
      <w:r>
        <w:rPr>
          <w:b/>
          <w:bCs/>
          <w:sz w:val="22"/>
          <w:szCs w:val="22"/>
        </w:rPr>
        <w:t xml:space="preserve">PREGÃO PRESENCIAL N° </w:t>
      </w:r>
      <w:r>
        <w:rPr>
          <w:rFonts w:hint="default"/>
          <w:b/>
          <w:bCs/>
          <w:sz w:val="22"/>
          <w:szCs w:val="22"/>
          <w:lang w:val="pt-BR"/>
        </w:rPr>
        <w:t>002/2023</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ind w:right="-618"/>
        <w:jc w:val="center"/>
        <w:outlineLvl w:val="5"/>
        <w:rPr>
          <w:sz w:val="22"/>
          <w:szCs w:val="22"/>
        </w:rPr>
      </w:pPr>
      <w:r>
        <w:rPr>
          <w:sz w:val="22"/>
          <w:szCs w:val="22"/>
        </w:rPr>
        <w:t>ANEXO IV</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MODELO DE DECLARAÇÃO DE FATOS SUPERVENIENTES</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u w:val="single"/>
        </w:rPr>
      </w:pPr>
      <w:r>
        <w:rPr>
          <w:b/>
          <w:bCs/>
          <w:sz w:val="22"/>
          <w:szCs w:val="22"/>
          <w:u w:val="single"/>
        </w:rPr>
        <w:t>DECLARAÇÃO</w:t>
      </w:r>
    </w:p>
    <w:p>
      <w:pPr>
        <w:overflowPunct w:val="0"/>
        <w:autoSpaceDE w:val="0"/>
        <w:autoSpaceDN w:val="0"/>
        <w:adjustRightInd w:val="0"/>
        <w:spacing w:after="0" w:line="240" w:lineRule="auto"/>
        <w:jc w:val="center"/>
        <w:textAlignment w:val="baseline"/>
        <w:rPr>
          <w:b/>
          <w:bCs/>
          <w:sz w:val="22"/>
          <w:szCs w:val="22"/>
          <w:u w:val="single"/>
        </w:rPr>
      </w:pPr>
    </w:p>
    <w:p>
      <w:pPr>
        <w:spacing w:after="0" w:line="240" w:lineRule="auto"/>
        <w:ind w:right="-142"/>
        <w:jc w:val="both"/>
        <w:rPr>
          <w:sz w:val="22"/>
          <w:szCs w:val="22"/>
        </w:rPr>
      </w:pPr>
      <w:r>
        <w:rPr>
          <w:sz w:val="22"/>
          <w:szCs w:val="22"/>
        </w:rPr>
        <w:t xml:space="preserve"> ______________________________________________________________________</w:t>
      </w:r>
    </w:p>
    <w:p>
      <w:pPr>
        <w:spacing w:after="0" w:line="240" w:lineRule="auto"/>
        <w:ind w:right="-142"/>
        <w:jc w:val="both"/>
        <w:rPr>
          <w:sz w:val="22"/>
          <w:szCs w:val="22"/>
        </w:rPr>
      </w:pPr>
      <w:r>
        <w:rPr>
          <w:sz w:val="22"/>
          <w:szCs w:val="22"/>
        </w:rPr>
        <w:t xml:space="preserve">                                                      Nome da Empresa</w:t>
      </w:r>
    </w:p>
    <w:p>
      <w:pPr>
        <w:spacing w:after="0" w:line="240" w:lineRule="auto"/>
        <w:ind w:right="-142"/>
        <w:jc w:val="both"/>
        <w:rPr>
          <w:sz w:val="22"/>
          <w:szCs w:val="22"/>
        </w:rPr>
      </w:pPr>
      <w:r>
        <w:rPr>
          <w:sz w:val="22"/>
          <w:szCs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center"/>
        <w:rPr>
          <w:sz w:val="22"/>
          <w:szCs w:val="22"/>
        </w:rPr>
      </w:pPr>
      <w:r>
        <w:rPr>
          <w:sz w:val="22"/>
          <w:szCs w:val="22"/>
        </w:rPr>
        <w:t>Local e Data __________________, ____ de _____________________ de _________</w:t>
      </w: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center"/>
        <w:rPr>
          <w:sz w:val="22"/>
          <w:szCs w:val="22"/>
        </w:rPr>
      </w:pPr>
      <w:r>
        <w:rPr>
          <w:sz w:val="22"/>
          <w:szCs w:val="22"/>
        </w:rPr>
        <w:t>_____________________________________________________________</w:t>
      </w:r>
    </w:p>
    <w:p>
      <w:pPr>
        <w:spacing w:after="0" w:line="240" w:lineRule="auto"/>
        <w:ind w:right="-142"/>
        <w:jc w:val="center"/>
        <w:rPr>
          <w:sz w:val="22"/>
          <w:szCs w:val="22"/>
        </w:rPr>
      </w:pPr>
      <w:r>
        <w:rPr>
          <w:sz w:val="22"/>
          <w:szCs w:val="22"/>
        </w:rPr>
        <w:t xml:space="preserve">Assinatura do responsável legal </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Obs.: Esta Declaração deverá ser inserida no envelope de Documentos de Habilitação.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rPr>
          <w:sz w:val="22"/>
          <w:szCs w:val="22"/>
        </w:rPr>
      </w:pPr>
      <w:r>
        <w:rPr>
          <w:sz w:val="22"/>
          <w:szCs w:val="22"/>
        </w:rPr>
        <w:br w:type="page"/>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rFonts w:hint="default"/>
          <w:b/>
          <w:bCs/>
          <w:sz w:val="22"/>
          <w:szCs w:val="22"/>
          <w:lang w:val="pt-BR"/>
        </w:rPr>
      </w:pPr>
      <w:r>
        <w:rPr>
          <w:b/>
          <w:bCs/>
          <w:sz w:val="22"/>
          <w:szCs w:val="22"/>
        </w:rPr>
        <w:t xml:space="preserve">PREGÃO PRESENCIAL N° </w:t>
      </w:r>
      <w:r>
        <w:rPr>
          <w:rFonts w:hint="default"/>
          <w:b/>
          <w:bCs/>
          <w:sz w:val="22"/>
          <w:szCs w:val="22"/>
          <w:lang w:val="pt-BR"/>
        </w:rPr>
        <w:t>002/2023</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ANEXO V</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jc w:val="center"/>
        <w:outlineLvl w:val="8"/>
        <w:rPr>
          <w:sz w:val="22"/>
          <w:szCs w:val="22"/>
        </w:rPr>
      </w:pPr>
      <w:r>
        <w:rPr>
          <w:sz w:val="22"/>
          <w:szCs w:val="22"/>
        </w:rPr>
        <w:t>DECLARAÇÃO DE NÃO EMPREGOS A MENOR</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textAlignment w:val="baseline"/>
        <w:rPr>
          <w:sz w:val="22"/>
          <w:szCs w:val="22"/>
        </w:rPr>
      </w:pPr>
      <w:r>
        <w:rPr>
          <w:sz w:val="22"/>
          <w:szCs w:val="22"/>
        </w:rPr>
        <w:t>Ressalva: emprega menor a partir dos 14 (quatorze) anos, na condição de aprendiz.</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(Observação: em caso afirmativo, assinalar a ressalva acima).</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rPr>
          <w:sz w:val="22"/>
          <w:szCs w:val="22"/>
        </w:rPr>
      </w:pPr>
      <w:r>
        <w:rPr>
          <w:sz w:val="22"/>
          <w:szCs w:val="22"/>
        </w:rPr>
        <w:br w:type="page"/>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rFonts w:hint="default"/>
          <w:b/>
          <w:bCs/>
          <w:sz w:val="22"/>
          <w:szCs w:val="22"/>
          <w:lang w:val="pt-BR"/>
        </w:rPr>
      </w:pPr>
      <w:r>
        <w:rPr>
          <w:b/>
          <w:bCs/>
          <w:sz w:val="22"/>
          <w:szCs w:val="22"/>
        </w:rPr>
        <w:t xml:space="preserve">PREGÃO PRESENCIAL N° </w:t>
      </w:r>
      <w:r>
        <w:rPr>
          <w:rFonts w:hint="default"/>
          <w:b/>
          <w:bCs/>
          <w:sz w:val="22"/>
          <w:szCs w:val="22"/>
          <w:lang w:val="pt-BR"/>
        </w:rPr>
        <w:t>002/2023</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ANEXO VI</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jc w:val="center"/>
        <w:outlineLvl w:val="8"/>
        <w:rPr>
          <w:sz w:val="22"/>
          <w:szCs w:val="22"/>
        </w:rPr>
      </w:pPr>
      <w:r>
        <w:rPr>
          <w:sz w:val="22"/>
          <w:szCs w:val="22"/>
        </w:rPr>
        <w:t>DECLARAÇÃO DE COMPROMETIMENTO DE HABILITAÇÃO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hint="default"/>
          <w:sz w:val="22"/>
          <w:szCs w:val="22"/>
          <w:lang w:val="pt-BR"/>
        </w:rPr>
        <w:t>003/2022</w:t>
      </w:r>
      <w:r>
        <w:rPr>
          <w:sz w:val="22"/>
          <w:szCs w:val="22"/>
        </w:rPr>
        <w:t xml:space="preserve"> da </w:t>
      </w:r>
      <w:r>
        <w:rPr>
          <w:rFonts w:hint="default"/>
          <w:sz w:val="22"/>
          <w:szCs w:val="22"/>
          <w:lang w:val="pt-BR"/>
        </w:rPr>
        <w:t>NAVIRAÍPREV</w:t>
      </w:r>
      <w:r>
        <w:rPr>
          <w:sz w:val="22"/>
          <w:szCs w:val="22"/>
        </w:rPr>
        <w:t>, DECLARA expressamente que cumpre plenamente os requisitos de habilitação exigidos do Edital do Pregão em epígrafe.</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 xml:space="preserve">Obs. Esta declaração deverá ser entregue ao Pregoeiro, após a abertura da sessão, entes e separadamente dos envelopes (Proposta de Preços e documentos de habilitação) exigidos nesta licitação. </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br w:type="page"/>
      </w:r>
    </w:p>
    <w:p>
      <w:pPr>
        <w:overflowPunct w:val="0"/>
        <w:autoSpaceDE w:val="0"/>
        <w:autoSpaceDN w:val="0"/>
        <w:adjustRightInd w:val="0"/>
        <w:spacing w:after="0" w:line="240" w:lineRule="auto"/>
        <w:jc w:val="center"/>
        <w:textAlignment w:val="baseline"/>
        <w:rPr>
          <w:b/>
          <w:bCs/>
          <w:sz w:val="22"/>
          <w:szCs w:val="22"/>
        </w:rPr>
      </w:pPr>
    </w:p>
    <w:p>
      <w:pPr>
        <w:overflowPunct w:val="0"/>
        <w:autoSpaceDE w:val="0"/>
        <w:autoSpaceDN w:val="0"/>
        <w:adjustRightInd w:val="0"/>
        <w:spacing w:after="0" w:line="240" w:lineRule="auto"/>
        <w:jc w:val="center"/>
        <w:textAlignment w:val="baseline"/>
        <w:rPr>
          <w:rFonts w:hint="default"/>
          <w:sz w:val="22"/>
          <w:szCs w:val="22"/>
          <w:lang w:val="pt-BR"/>
        </w:rPr>
      </w:pPr>
      <w:r>
        <w:rPr>
          <w:b/>
          <w:bCs/>
          <w:sz w:val="22"/>
          <w:szCs w:val="22"/>
        </w:rPr>
        <w:t xml:space="preserve">PREGÃO PRESENCIAL N° </w:t>
      </w:r>
      <w:r>
        <w:rPr>
          <w:rFonts w:hint="default"/>
          <w:b/>
          <w:bCs/>
          <w:sz w:val="22"/>
          <w:szCs w:val="22"/>
          <w:lang w:val="pt-BR"/>
        </w:rPr>
        <w:t>002/2023</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ANEXO VII</w:t>
      </w:r>
    </w:p>
    <w:p>
      <w:pPr>
        <w:keepNext/>
        <w:overflowPunct w:val="0"/>
        <w:autoSpaceDE w:val="0"/>
        <w:autoSpaceDN w:val="0"/>
        <w:adjustRightInd w:val="0"/>
        <w:spacing w:after="0" w:line="240" w:lineRule="auto"/>
        <w:jc w:val="center"/>
        <w:textAlignment w:val="baseline"/>
        <w:outlineLvl w:val="8"/>
        <w:rPr>
          <w:sz w:val="22"/>
          <w:szCs w:val="22"/>
          <w:lang w:eastAsia="pt-BR"/>
        </w:rPr>
      </w:pPr>
      <w:r>
        <w:rPr>
          <w:sz w:val="22"/>
          <w:szCs w:val="22"/>
          <w:lang w:eastAsia="pt-BR"/>
        </w:rPr>
        <w:t>DECLARAÇÃO DO CONTADOR LEI 123/06</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pPr>
        <w:overflowPunct w:val="0"/>
        <w:autoSpaceDE w:val="0"/>
        <w:autoSpaceDN w:val="0"/>
        <w:adjustRightInd w:val="0"/>
        <w:spacing w:after="0" w:line="240" w:lineRule="auto"/>
        <w:jc w:val="both"/>
        <w:textAlignment w:val="baseline"/>
        <w:rPr>
          <w:sz w:val="22"/>
          <w:szCs w:val="22"/>
        </w:rPr>
      </w:pPr>
      <w:r>
        <w:rPr>
          <w:sz w:val="22"/>
          <w:szCs w:val="22"/>
        </w:rPr>
        <w:tab/>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both"/>
        <w:textAlignment w:val="baseline"/>
        <w:rPr>
          <w:sz w:val="22"/>
          <w:szCs w:val="22"/>
        </w:rPr>
      </w:pPr>
      <w:r>
        <w:rPr>
          <w:sz w:val="22"/>
          <w:szCs w:val="22"/>
        </w:rPr>
        <w:t>Assinatura e carimbo do CRC</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VÁLIDA SOMENTE COM RECONHECIMENTO DE FIRMA</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b/>
          <w:sz w:val="22"/>
          <w:szCs w:val="22"/>
          <w:u w:val="single"/>
        </w:rPr>
      </w:pPr>
      <w:r>
        <w:rPr>
          <w:b/>
          <w:sz w:val="22"/>
          <w:szCs w:val="22"/>
          <w:u w:val="single"/>
        </w:rPr>
        <w:t>Observação:</w:t>
      </w:r>
    </w:p>
    <w:p>
      <w:pPr>
        <w:overflowPunct w:val="0"/>
        <w:autoSpaceDE w:val="0"/>
        <w:autoSpaceDN w:val="0"/>
        <w:adjustRightInd w:val="0"/>
        <w:spacing w:after="0" w:line="240" w:lineRule="auto"/>
        <w:jc w:val="both"/>
        <w:textAlignment w:val="baseline"/>
        <w:rPr>
          <w:b/>
          <w:sz w:val="22"/>
          <w:szCs w:val="22"/>
          <w:u w:val="single"/>
        </w:rPr>
      </w:pPr>
    </w:p>
    <w:p>
      <w:pPr>
        <w:numPr>
          <w:ilvl w:val="0"/>
          <w:numId w:val="32"/>
        </w:numPr>
        <w:overflowPunct w:val="0"/>
        <w:autoSpaceDE w:val="0"/>
        <w:autoSpaceDN w:val="0"/>
        <w:adjustRightInd w:val="0"/>
        <w:spacing w:after="0" w:line="240" w:lineRule="auto"/>
        <w:jc w:val="both"/>
        <w:textAlignment w:val="baseline"/>
        <w:rPr>
          <w:sz w:val="22"/>
          <w:szCs w:val="22"/>
        </w:rPr>
      </w:pPr>
      <w:r>
        <w:rPr>
          <w:sz w:val="22"/>
          <w:szCs w:val="22"/>
        </w:rPr>
        <w:t xml:space="preserve">Esta declaração terá validade de 30 dias após sua emissão e deverá ser apresentada de acordo com o inciso I, alínea “d” do item 5.2 do edital; </w:t>
      </w:r>
    </w:p>
    <w:p>
      <w:pPr>
        <w:overflowPunct w:val="0"/>
        <w:autoSpaceDE w:val="0"/>
        <w:autoSpaceDN w:val="0"/>
        <w:adjustRightInd w:val="0"/>
        <w:spacing w:after="0" w:line="240" w:lineRule="auto"/>
        <w:ind w:left="720"/>
        <w:jc w:val="both"/>
        <w:textAlignment w:val="baseline"/>
        <w:rPr>
          <w:sz w:val="22"/>
          <w:szCs w:val="22"/>
        </w:rPr>
      </w:pPr>
    </w:p>
    <w:p>
      <w:pPr>
        <w:numPr>
          <w:ilvl w:val="0"/>
          <w:numId w:val="32"/>
        </w:numPr>
        <w:overflowPunct w:val="0"/>
        <w:autoSpaceDE w:val="0"/>
        <w:autoSpaceDN w:val="0"/>
        <w:adjustRightInd w:val="0"/>
        <w:spacing w:after="0" w:line="240" w:lineRule="auto"/>
        <w:jc w:val="both"/>
        <w:textAlignment w:val="baseline"/>
        <w:rPr>
          <w:sz w:val="22"/>
          <w:szCs w:val="22"/>
        </w:rPr>
      </w:pPr>
      <w:r>
        <w:rPr>
          <w:sz w:val="22"/>
          <w:szCs w:val="22"/>
        </w:rPr>
        <w:t>Se a licitante for Micro Empreendedor Individual – MEI, fica dispensado da apresentação do inciso I, da alínea “d” do subitem 5.2</w:t>
      </w:r>
    </w:p>
    <w:p>
      <w:pPr>
        <w:numPr>
          <w:ilvl w:val="0"/>
          <w:numId w:val="32"/>
        </w:numPr>
        <w:overflowPunct w:val="0"/>
        <w:autoSpaceDE w:val="0"/>
        <w:autoSpaceDN w:val="0"/>
        <w:adjustRightInd w:val="0"/>
        <w:spacing w:after="0" w:line="240" w:lineRule="auto"/>
        <w:jc w:val="both"/>
        <w:textAlignment w:val="baseline"/>
        <w:rPr>
          <w:sz w:val="22"/>
          <w:szCs w:val="22"/>
        </w:rPr>
      </w:pPr>
      <w:r>
        <w:rPr>
          <w:b/>
          <w:sz w:val="22"/>
          <w:szCs w:val="22"/>
          <w:highlight w:val="yellow"/>
        </w:rPr>
        <w:t>A Declaração deve obedecer ao texto original do anexo, sob pena de não ser aceito</w:t>
      </w:r>
      <w:r>
        <w:rPr>
          <w:b/>
          <w:sz w:val="22"/>
          <w:szCs w:val="22"/>
        </w:rPr>
        <w:t>.</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b/>
          <w:bCs/>
          <w:sz w:val="22"/>
          <w:szCs w:val="22"/>
        </w:rPr>
      </w:pPr>
    </w:p>
    <w:p>
      <w:pPr>
        <w:overflowPunct w:val="0"/>
        <w:autoSpaceDE w:val="0"/>
        <w:autoSpaceDN w:val="0"/>
        <w:adjustRightInd w:val="0"/>
        <w:spacing w:after="0" w:line="240" w:lineRule="auto"/>
        <w:jc w:val="both"/>
        <w:textAlignment w:val="baseline"/>
        <w:rPr>
          <w:b/>
          <w:bCs/>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br w:type="page"/>
      </w:r>
    </w:p>
    <w:p>
      <w:pPr>
        <w:overflowPunct w:val="0"/>
        <w:autoSpaceDE w:val="0"/>
        <w:autoSpaceDN w:val="0"/>
        <w:adjustRightInd w:val="0"/>
        <w:spacing w:after="0" w:line="240" w:lineRule="auto"/>
        <w:jc w:val="center"/>
        <w:textAlignment w:val="baseline"/>
        <w:rPr>
          <w:b/>
          <w:bCs/>
          <w:sz w:val="22"/>
          <w:szCs w:val="22"/>
        </w:rPr>
      </w:pPr>
    </w:p>
    <w:p>
      <w:pPr>
        <w:overflowPunct w:val="0"/>
        <w:autoSpaceDE w:val="0"/>
        <w:autoSpaceDN w:val="0"/>
        <w:adjustRightInd w:val="0"/>
        <w:spacing w:after="0" w:line="240" w:lineRule="auto"/>
        <w:jc w:val="center"/>
        <w:textAlignment w:val="baseline"/>
        <w:rPr>
          <w:rFonts w:hint="default"/>
          <w:sz w:val="22"/>
          <w:szCs w:val="22"/>
          <w:lang w:val="pt-BR"/>
        </w:rPr>
      </w:pPr>
      <w:r>
        <w:rPr>
          <w:b/>
          <w:bCs/>
          <w:sz w:val="22"/>
          <w:szCs w:val="22"/>
        </w:rPr>
        <w:t xml:space="preserve">PREGÃO PRESENCIAL N° </w:t>
      </w:r>
      <w:r>
        <w:rPr>
          <w:rFonts w:hint="default"/>
          <w:b/>
          <w:bCs/>
          <w:sz w:val="22"/>
          <w:szCs w:val="22"/>
          <w:lang w:val="pt-BR"/>
        </w:rPr>
        <w:t>002/2023</w:t>
      </w:r>
    </w:p>
    <w:p>
      <w:pPr>
        <w:overflowPunct w:val="0"/>
        <w:autoSpaceDE w:val="0"/>
        <w:autoSpaceDN w:val="0"/>
        <w:adjustRightInd w:val="0"/>
        <w:spacing w:after="0" w:line="240" w:lineRule="auto"/>
        <w:jc w:val="both"/>
        <w:textAlignment w:val="baseline"/>
        <w:rPr>
          <w:b/>
          <w:bCs/>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ANEXO VIII</w:t>
      </w:r>
    </w:p>
    <w:p>
      <w:pPr>
        <w:overflowPunct w:val="0"/>
        <w:autoSpaceDE w:val="0"/>
        <w:autoSpaceDN w:val="0"/>
        <w:adjustRightInd w:val="0"/>
        <w:spacing w:after="0" w:line="240" w:lineRule="auto"/>
        <w:jc w:val="center"/>
        <w:textAlignment w:val="baseline"/>
        <w:rPr>
          <w:sz w:val="22"/>
          <w:szCs w:val="22"/>
        </w:rPr>
      </w:pPr>
    </w:p>
    <w:p>
      <w:pPr>
        <w:keepNext/>
        <w:overflowPunct w:val="0"/>
        <w:autoSpaceDE w:val="0"/>
        <w:autoSpaceDN w:val="0"/>
        <w:adjustRightInd w:val="0"/>
        <w:spacing w:after="0" w:line="240" w:lineRule="auto"/>
        <w:jc w:val="center"/>
        <w:textAlignment w:val="baseline"/>
        <w:outlineLvl w:val="8"/>
        <w:rPr>
          <w:sz w:val="22"/>
          <w:szCs w:val="22"/>
          <w:lang w:eastAsia="pt-BR"/>
        </w:rPr>
      </w:pPr>
      <w:r>
        <w:rPr>
          <w:sz w:val="22"/>
          <w:szCs w:val="22"/>
          <w:lang w:eastAsia="pt-BR"/>
        </w:rPr>
        <w:t>DECLARAÇÃO DO REPRESENTANTE LEGAL DA EMPRESA LEI 123/06 e 147/14</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spacing w:after="0" w:line="240" w:lineRule="auto"/>
        <w:jc w:val="both"/>
        <w:textAlignment w:val="baseline"/>
        <w:rPr>
          <w:sz w:val="22"/>
          <w:szCs w:val="22"/>
        </w:rPr>
      </w:pPr>
      <w:r>
        <w:rPr>
          <w:sz w:val="22"/>
          <w:szCs w:val="22"/>
        </w:rPr>
        <w:tab/>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both"/>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(Observação: Declaração terá validade de 30 dias após sua emissão)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rFonts w:hint="default"/>
          <w:sz w:val="22"/>
          <w:szCs w:val="22"/>
          <w:lang w:val="pt-BR"/>
        </w:rPr>
      </w:pPr>
      <w:r>
        <w:rPr>
          <w:b/>
          <w:bCs/>
          <w:sz w:val="22"/>
          <w:szCs w:val="22"/>
        </w:rPr>
        <w:t xml:space="preserve">             PREGÃO PRESENCIAL N° </w:t>
      </w:r>
      <w:r>
        <w:rPr>
          <w:rFonts w:hint="default"/>
          <w:b/>
          <w:bCs/>
          <w:sz w:val="22"/>
          <w:szCs w:val="22"/>
          <w:lang w:val="pt-BR"/>
        </w:rPr>
        <w:t>002/2023</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Pr>
          <w:iCs/>
          <w:sz w:val="22"/>
          <w:szCs w:val="22"/>
        </w:rPr>
        <w:t>ANEXO IX</w:t>
      </w:r>
    </w:p>
    <w:p>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Pr>
          <w:iCs/>
          <w:sz w:val="22"/>
          <w:szCs w:val="22"/>
        </w:rPr>
        <w:t>DECLARAÇÃO DE CONHECIMENTO E ACEITAÇÃO DO TEOR DO EDITAL</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Assinatura e carimbo do CNPJ</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sectPr>
      <w:pgSz w:w="11907" w:h="16840"/>
      <w:pgMar w:top="1395" w:right="992" w:bottom="709" w:left="1797" w:header="284" w:footer="4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W1)">
    <w:altName w:val="Liberation Mono"/>
    <w:panose1 w:val="00000000000000000000"/>
    <w:charset w:val="00"/>
    <w:family w:val="moder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roman"/>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Times-Roman">
    <w:altName w:val="Times New Roman"/>
    <w:panose1 w:val="00000000000000000000"/>
    <w:charset w:val="00"/>
    <w:family w:val="auto"/>
    <w:pitch w:val="default"/>
    <w:sig w:usb0="00000000" w:usb1="00000000" w:usb2="00000000" w:usb3="00000000" w:csb0="00040001" w:csb1="00000000"/>
  </w:font>
  <w:font w:name="Palatino">
    <w:altName w:val="Palatino Linotype"/>
    <w:panose1 w:val="00000000000000000000"/>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Noto Sans CJK SC Regular">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sz w:val="20"/>
      </w:rPr>
    </w:pPr>
  </w:p>
  <w:p>
    <w:pPr>
      <w:pStyle w:val="24"/>
      <w:tabs>
        <w:tab w:val="right" w:pos="8222"/>
        <w:tab w:val="clear" w:pos="8838"/>
      </w:tabs>
      <w:ind w:left="-1560" w:right="-521"/>
      <w:jc w:val="center"/>
      <w:rPr>
        <w:rFonts w:ascii="Arial" w:hAnsi="Arial"/>
        <w:sz w:val="20"/>
      </w:rPr>
    </w:pPr>
    <w:r>
      <w:rPr>
        <w:rFonts w:ascii="Garamond" w:hAnsi="Garamond"/>
        <w:b/>
        <w:iCs/>
        <w:color w:val="0000FF"/>
        <w:sz w:val="20"/>
        <w:lang w:eastAsia="pt-BR"/>
      </w:rPr>
      <w:pict>
        <v:line id="Conector reto 1" o:spid="_x0000_s10241" o:spt="20" style="position:absolute;left:0pt;margin-left:0pt;margin-top:-2.05pt;height:0.05pt;width:453.5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v:path arrowok="t"/>
          <v:fill focussize="0,0"/>
          <v:stroke weight="0.5pt" color="#008000"/>
          <v:imagedata o:title=""/>
          <o:lock v:ext="edit"/>
        </v:line>
      </w:pict>
    </w:r>
    <w:r>
      <w:rPr>
        <w:rFonts w:ascii="Garamond" w:hAnsi="Garamond"/>
        <w:b/>
        <w:iCs/>
        <w:color w:val="0000FF"/>
        <w:sz w:val="20"/>
      </w:rPr>
      <w:t>Praça Prefeito Euclides Antonio Fabris, 343 – Telefax (0**67) 3409-1500 – Cep 79950-000 – e-mail: licitacao@navirai.ms.gov.br</w:t>
    </w:r>
  </w:p>
  <w:p>
    <w:pPr>
      <w:pStyle w:val="24"/>
      <w:tabs>
        <w:tab w:val="right" w:pos="8222"/>
        <w:tab w:val="clear" w:pos="8838"/>
      </w:tabs>
      <w:ind w:right="-1049" w:hanging="993"/>
      <w:jc w:val="center"/>
      <w:rPr>
        <w:rFonts w:ascii="Garamond" w:hAnsi="Garamond"/>
        <w:sz w:val="20"/>
      </w:rPr>
    </w:pPr>
    <w:r>
      <w:rPr>
        <w:rStyle w:val="15"/>
        <w:rFonts w:ascii="Garamond" w:hAnsi="Garamond" w:eastAsiaTheme="majorEastAsia"/>
        <w:sz w:val="20"/>
      </w:rPr>
      <w:fldChar w:fldCharType="begin"/>
    </w:r>
    <w:r>
      <w:rPr>
        <w:rStyle w:val="15"/>
        <w:rFonts w:ascii="Garamond" w:hAnsi="Garamond" w:eastAsiaTheme="majorEastAsia"/>
        <w:sz w:val="20"/>
      </w:rPr>
      <w:instrText xml:space="preserve"> PAGE </w:instrText>
    </w:r>
    <w:r>
      <w:rPr>
        <w:rStyle w:val="15"/>
        <w:rFonts w:ascii="Garamond" w:hAnsi="Garamond" w:eastAsiaTheme="majorEastAsia"/>
        <w:sz w:val="20"/>
      </w:rPr>
      <w:fldChar w:fldCharType="separate"/>
    </w:r>
    <w:r>
      <w:rPr>
        <w:rStyle w:val="15"/>
        <w:rFonts w:ascii="Garamond" w:hAnsi="Garamond" w:eastAsiaTheme="majorEastAsia"/>
        <w:sz w:val="20"/>
      </w:rPr>
      <w:t>32</w:t>
    </w:r>
    <w:r>
      <w:rPr>
        <w:rStyle w:val="15"/>
        <w:rFonts w:ascii="Garamond" w:hAnsi="Garamond" w:eastAsiaTheme="majorEastAsi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15"/>
        <w:rFonts w:eastAsiaTheme="majorEastAsia"/>
      </w:rPr>
    </w:pPr>
    <w:r>
      <w:rPr>
        <w:rStyle w:val="15"/>
        <w:rFonts w:eastAsiaTheme="majorEastAsia"/>
      </w:rPr>
      <w:fldChar w:fldCharType="begin"/>
    </w:r>
    <w:r>
      <w:rPr>
        <w:rStyle w:val="15"/>
        <w:rFonts w:eastAsiaTheme="majorEastAsia"/>
      </w:rPr>
      <w:instrText xml:space="preserve">PAGE  </w:instrText>
    </w:r>
    <w:r>
      <w:rPr>
        <w:rStyle w:val="15"/>
        <w:rFonts w:eastAsiaTheme="majorEastAsia"/>
      </w:rPr>
      <w:fldChar w:fldCharType="end"/>
    </w:r>
  </w:p>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drawing>
        <wp:inline distT="0" distB="0" distL="0" distR="0">
          <wp:extent cx="5942330" cy="946785"/>
          <wp:effectExtent l="0" t="0" r="0" b="0"/>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
                  <a:srcRect l="-21" t="-76" r="-21" b="-76"/>
                  <a:stretch>
                    <a:fillRect/>
                  </a:stretch>
                </pic:blipFill>
                <pic:spPr>
                  <a:xfrm>
                    <a:off x="0" y="0"/>
                    <a:ext cx="5942330" cy="946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upperRoman"/>
      <w:lvlText w:val="%1."/>
      <w:lvlJc w:val="right"/>
      <w:pPr>
        <w:ind w:left="1429" w:hanging="360"/>
      </w:pPr>
    </w:lvl>
    <w:lvl w:ilvl="1" w:tentative="0">
      <w:start w:val="2"/>
      <w:numFmt w:val="decimal"/>
      <w:lvlText w:val="%1.%2."/>
      <w:lvlJc w:val="left"/>
      <w:pPr>
        <w:ind w:left="1609" w:hanging="540"/>
      </w:pPr>
    </w:lvl>
    <w:lvl w:ilvl="2" w:tentative="0">
      <w:start w:val="5"/>
      <w:numFmt w:val="decimal"/>
      <w:lvlText w:val="%1.%2.%3."/>
      <w:lvlJc w:val="left"/>
      <w:pPr>
        <w:ind w:left="1789" w:hanging="720"/>
      </w:pPr>
    </w:lvl>
    <w:lvl w:ilvl="3" w:tentative="0">
      <w:start w:val="1"/>
      <w:numFmt w:val="decimal"/>
      <w:lvlText w:val="%1.%2.%3.%4."/>
      <w:lvlJc w:val="left"/>
      <w:pPr>
        <w:ind w:left="1789" w:hanging="720"/>
      </w:pPr>
    </w:lvl>
    <w:lvl w:ilvl="4" w:tentative="0">
      <w:start w:val="1"/>
      <w:numFmt w:val="decimal"/>
      <w:lvlText w:val="%1.%2.%3.%4.%5."/>
      <w:lvlJc w:val="left"/>
      <w:pPr>
        <w:ind w:left="2149" w:hanging="1080"/>
      </w:pPr>
    </w:lvl>
    <w:lvl w:ilvl="5" w:tentative="0">
      <w:start w:val="1"/>
      <w:numFmt w:val="decimal"/>
      <w:lvlText w:val="%1.%2.%3.%4.%5.%6."/>
      <w:lvlJc w:val="left"/>
      <w:pPr>
        <w:ind w:left="2149" w:hanging="1080"/>
      </w:pPr>
    </w:lvl>
    <w:lvl w:ilvl="6" w:tentative="0">
      <w:start w:val="1"/>
      <w:numFmt w:val="decimal"/>
      <w:lvlText w:val="%1.%2.%3.%4.%5.%6.%7."/>
      <w:lvlJc w:val="left"/>
      <w:pPr>
        <w:ind w:left="2509" w:hanging="1440"/>
      </w:pPr>
    </w:lvl>
    <w:lvl w:ilvl="7" w:tentative="0">
      <w:start w:val="1"/>
      <w:numFmt w:val="decimal"/>
      <w:lvlText w:val="%1.%2.%3.%4.%5.%6.%7.%8."/>
      <w:lvlJc w:val="left"/>
      <w:pPr>
        <w:ind w:left="2509" w:hanging="1440"/>
      </w:pPr>
    </w:lvl>
    <w:lvl w:ilvl="8" w:tentative="0">
      <w:start w:val="1"/>
      <w:numFmt w:val="decimal"/>
      <w:lvlText w:val="%1.%2.%3.%4.%5.%6.%7.%8.%9."/>
      <w:lvlJc w:val="left"/>
      <w:pPr>
        <w:ind w:left="2869" w:hanging="1800"/>
      </w:pPr>
    </w:lvl>
  </w:abstractNum>
  <w:abstractNum w:abstractNumId="1">
    <w:nsid w:val="9C8AC8EF"/>
    <w:multiLevelType w:val="multilevel"/>
    <w:tmpl w:val="9C8AC8EF"/>
    <w:lvl w:ilvl="0" w:tentative="0">
      <w:start w:val="1"/>
      <w:numFmt w:val="upperRoman"/>
      <w:lvlText w:val="%1."/>
      <w:lvlJc w:val="righ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B0F1ACD9"/>
    <w:multiLevelType w:val="multilevel"/>
    <w:tmpl w:val="B0F1ACD9"/>
    <w:lvl w:ilvl="0" w:tentative="0">
      <w:start w:val="11"/>
      <w:numFmt w:val="decimal"/>
      <w:lvlText w:val="%1."/>
      <w:lvlJc w:val="left"/>
      <w:pPr>
        <w:ind w:left="645" w:hanging="645"/>
      </w:pPr>
    </w:lvl>
    <w:lvl w:ilvl="1" w:tentative="0">
      <w:start w:val="1"/>
      <w:numFmt w:val="decimal"/>
      <w:lvlText w:val="%1.%2."/>
      <w:lvlJc w:val="left"/>
      <w:pPr>
        <w:ind w:left="1005" w:hanging="645"/>
      </w:pPr>
    </w:lvl>
    <w:lvl w:ilvl="2" w:tentative="0">
      <w:start w:val="1"/>
      <w:numFmt w:val="decimal"/>
      <w:lvlText w:val="%1.%2.%3."/>
      <w:lvlJc w:val="left"/>
      <w:pPr>
        <w:ind w:left="1440" w:hanging="720"/>
      </w:pPr>
    </w:lvl>
    <w:lvl w:ilvl="3" w:tentative="0">
      <w:start w:val="1"/>
      <w:numFmt w:val="decimal"/>
      <w:lvlText w:val="%1.%2.%3.%4."/>
      <w:lvlJc w:val="left"/>
      <w:pPr>
        <w:ind w:left="1800" w:hanging="720"/>
      </w:pPr>
    </w:lvl>
    <w:lvl w:ilvl="4" w:tentative="0">
      <w:start w:val="1"/>
      <w:numFmt w:val="decimal"/>
      <w:lvlText w:val="%1.%2.%3.%4.%5."/>
      <w:lvlJc w:val="left"/>
      <w:pPr>
        <w:ind w:left="2520" w:hanging="1080"/>
      </w:pPr>
    </w:lvl>
    <w:lvl w:ilvl="5" w:tentative="0">
      <w:start w:val="1"/>
      <w:numFmt w:val="decimal"/>
      <w:lvlText w:val="%1.%2.%3.%4.%5.%6."/>
      <w:lvlJc w:val="left"/>
      <w:pPr>
        <w:ind w:left="2880" w:hanging="1080"/>
      </w:pPr>
    </w:lvl>
    <w:lvl w:ilvl="6" w:tentative="0">
      <w:start w:val="1"/>
      <w:numFmt w:val="decimal"/>
      <w:lvlText w:val="%1.%2.%3.%4.%5.%6.%7."/>
      <w:lvlJc w:val="left"/>
      <w:pPr>
        <w:ind w:left="3600" w:hanging="1440"/>
      </w:pPr>
    </w:lvl>
    <w:lvl w:ilvl="7" w:tentative="0">
      <w:start w:val="1"/>
      <w:numFmt w:val="decimal"/>
      <w:lvlText w:val="%1.%2.%3.%4.%5.%6.%7.%8."/>
      <w:lvlJc w:val="left"/>
      <w:pPr>
        <w:ind w:left="3960" w:hanging="1440"/>
      </w:pPr>
    </w:lvl>
    <w:lvl w:ilvl="8" w:tentative="0">
      <w:start w:val="1"/>
      <w:numFmt w:val="decimal"/>
      <w:lvlText w:val="%1.%2.%3.%4.%5.%6.%7.%8.%9."/>
      <w:lvlJc w:val="left"/>
      <w:pPr>
        <w:ind w:left="4680" w:hanging="1800"/>
      </w:pPr>
    </w:lvl>
  </w:abstractNum>
  <w:abstractNum w:abstractNumId="3">
    <w:nsid w:val="B5E306ED"/>
    <w:multiLevelType w:val="multilevel"/>
    <w:tmpl w:val="B5E306ED"/>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BF205925"/>
    <w:multiLevelType w:val="multilevel"/>
    <w:tmpl w:val="BF205925"/>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
    <w:nsid w:val="C8879AEF"/>
    <w:multiLevelType w:val="multilevel"/>
    <w:tmpl w:val="C8879AEF"/>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CF092B84"/>
    <w:multiLevelType w:val="multilevel"/>
    <w:tmpl w:val="CF092B84"/>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7">
    <w:nsid w:val="D7F9FE59"/>
    <w:multiLevelType w:val="multilevel"/>
    <w:tmpl w:val="D7F9FE59"/>
    <w:lvl w:ilvl="0" w:tentative="0">
      <w:start w:val="1"/>
      <w:numFmt w:val="upperRoman"/>
      <w:lvlText w:val="%1."/>
      <w:lvlJc w:val="righ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
    <w:nsid w:val="DCBA6B53"/>
    <w:multiLevelType w:val="multilevel"/>
    <w:tmpl w:val="DCBA6B53"/>
    <w:lvl w:ilvl="0" w:tentative="0">
      <w:start w:val="1"/>
      <w:numFmt w:val="lowerLetter"/>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9">
    <w:nsid w:val="F4B5D9F5"/>
    <w:multiLevelType w:val="multilevel"/>
    <w:tmpl w:val="F4B5D9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053208E"/>
    <w:multiLevelType w:val="multilevel"/>
    <w:tmpl w:val="0053208E"/>
    <w:lvl w:ilvl="0" w:tentative="0">
      <w:start w:val="1"/>
      <w:numFmt w:val="decimal"/>
      <w:lvlText w:val="%1."/>
      <w:lvlJc w:val="left"/>
      <w:pPr>
        <w:ind w:left="720" w:hanging="360"/>
      </w:pPr>
    </w:lvl>
    <w:lvl w:ilvl="1" w:tentative="0">
      <w:start w:val="1"/>
      <w:numFmt w:val="decimal"/>
      <w:lvlText w:val="%1.%2."/>
      <w:lvlJc w:val="left"/>
      <w:pPr>
        <w:ind w:left="720" w:hanging="360"/>
      </w:pPr>
    </w:lvl>
    <w:lvl w:ilvl="2" w:tentative="0">
      <w:start w:val="1"/>
      <w:numFmt w:val="upperLetter"/>
      <w:lvlText w:val="%3)"/>
      <w:lvlJc w:val="left"/>
      <w:pPr>
        <w:ind w:left="1080" w:hanging="720"/>
      </w:pPr>
      <w:rPr>
        <w:rFonts w:eastAsia="Noto Sans CJK SC Regular" w:cs="Times New Roman"/>
        <w:b/>
      </w:rPr>
    </w:lvl>
    <w:lvl w:ilvl="3" w:tentative="0">
      <w:start w:val="1"/>
      <w:numFmt w:val="lowerLetter"/>
      <w:lvlText w:val="%4)"/>
      <w:lvlJc w:val="left"/>
      <w:pPr>
        <w:ind w:left="1080" w:hanging="720"/>
      </w:pPr>
      <w:rPr>
        <w:rFonts w:eastAsia="Times New Roman" w:cs="Times New Roman"/>
      </w:r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11">
    <w:nsid w:val="0248C179"/>
    <w:multiLevelType w:val="multilevel"/>
    <w:tmpl w:val="0248C1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3D62ECE"/>
    <w:multiLevelType w:val="multilevel"/>
    <w:tmpl w:val="03D62EC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E640482"/>
    <w:multiLevelType w:val="multilevel"/>
    <w:tmpl w:val="0E640482"/>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4">
    <w:nsid w:val="0F722A3C"/>
    <w:multiLevelType w:val="multilevel"/>
    <w:tmpl w:val="0F722A3C"/>
    <w:lvl w:ilvl="0" w:tentative="0">
      <w:start w:val="1"/>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080"/>
        </w:tabs>
        <w:ind w:left="1080" w:hanging="108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440"/>
        </w:tabs>
        <w:ind w:left="1440" w:hanging="1440"/>
      </w:pPr>
      <w:rPr>
        <w:rFonts w:hint="default"/>
        <w:b/>
      </w:rPr>
    </w:lvl>
  </w:abstractNum>
  <w:abstractNum w:abstractNumId="15">
    <w:nsid w:val="211846E6"/>
    <w:multiLevelType w:val="multilevel"/>
    <w:tmpl w:val="211846E6"/>
    <w:lvl w:ilvl="0" w:tentative="0">
      <w:start w:val="1"/>
      <w:numFmt w:val="lowerLetter"/>
      <w:lvlText w:val="%1)"/>
      <w:lvlJc w:val="left"/>
      <w:pPr>
        <w:tabs>
          <w:tab w:val="left" w:pos="1257"/>
        </w:tabs>
        <w:ind w:left="1257" w:hanging="69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16">
    <w:nsid w:val="2470EC97"/>
    <w:multiLevelType w:val="multilevel"/>
    <w:tmpl w:val="2470EC97"/>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24CE3B8D"/>
    <w:multiLevelType w:val="multilevel"/>
    <w:tmpl w:val="24CE3B8D"/>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25B654F3"/>
    <w:multiLevelType w:val="multilevel"/>
    <w:tmpl w:val="25B654F3"/>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9">
    <w:nsid w:val="2A705327"/>
    <w:multiLevelType w:val="multilevel"/>
    <w:tmpl w:val="2A705327"/>
    <w:lvl w:ilvl="0" w:tentative="0">
      <w:start w:val="7"/>
      <w:numFmt w:val="decimal"/>
      <w:lvlText w:val="%1"/>
      <w:lvlJc w:val="left"/>
      <w:pPr>
        <w:tabs>
          <w:tab w:val="left" w:pos="360"/>
        </w:tabs>
        <w:ind w:left="360" w:hanging="360"/>
      </w:pPr>
      <w:rPr>
        <w:rFonts w:hint="default"/>
        <w:b/>
      </w:rPr>
    </w:lvl>
    <w:lvl w:ilvl="1" w:tentative="0">
      <w:start w:val="9"/>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0">
    <w:nsid w:val="2A8F537B"/>
    <w:multiLevelType w:val="multilevel"/>
    <w:tmpl w:val="2A8F537B"/>
    <w:lvl w:ilvl="0" w:tentative="0">
      <w:start w:val="1"/>
      <w:numFmt w:val="upperRoman"/>
      <w:lvlText w:val="%1."/>
      <w:lvlJc w:val="righ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1">
    <w:nsid w:val="308F1F7B"/>
    <w:multiLevelType w:val="multilevel"/>
    <w:tmpl w:val="308F1F7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46A08BB8"/>
    <w:multiLevelType w:val="multilevel"/>
    <w:tmpl w:val="46A08BB8"/>
    <w:lvl w:ilvl="0" w:tentative="0">
      <w:start w:val="1"/>
      <w:numFmt w:val="upperRoman"/>
      <w:lvlText w:val="%1."/>
      <w:lvlJc w:val="righ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3">
    <w:nsid w:val="4C1BAE26"/>
    <w:multiLevelType w:val="multilevel"/>
    <w:tmpl w:val="4C1BAE26"/>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4">
    <w:nsid w:val="4D4DC07F"/>
    <w:multiLevelType w:val="multilevel"/>
    <w:tmpl w:val="4D4DC07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06C0CE5"/>
    <w:multiLevelType w:val="multilevel"/>
    <w:tmpl w:val="506C0C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ADCABA"/>
    <w:multiLevelType w:val="multilevel"/>
    <w:tmpl w:val="59ADCABA"/>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7">
    <w:nsid w:val="5A241D34"/>
    <w:multiLevelType w:val="multilevel"/>
    <w:tmpl w:val="5A241D34"/>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8">
    <w:nsid w:val="60382F6E"/>
    <w:multiLevelType w:val="multilevel"/>
    <w:tmpl w:val="60382F6E"/>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9">
    <w:nsid w:val="72183CF9"/>
    <w:multiLevelType w:val="multilevel"/>
    <w:tmpl w:val="72183CF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7ECEA79"/>
    <w:multiLevelType w:val="multilevel"/>
    <w:tmpl w:val="77ECEA79"/>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C246926"/>
    <w:multiLevelType w:val="multilevel"/>
    <w:tmpl w:val="7C246926"/>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26"/>
  </w:num>
  <w:num w:numId="8">
    <w:abstractNumId w:val="4"/>
  </w:num>
  <w:num w:numId="9">
    <w:abstractNumId w:val="3"/>
  </w:num>
  <w:num w:numId="10">
    <w:abstractNumId w:val="12"/>
  </w:num>
  <w:num w:numId="11">
    <w:abstractNumId w:val="18"/>
  </w:num>
  <w:num w:numId="12">
    <w:abstractNumId w:val="29"/>
  </w:num>
  <w:num w:numId="13">
    <w:abstractNumId w:val="11"/>
  </w:num>
  <w:num w:numId="14">
    <w:abstractNumId w:val="0"/>
  </w:num>
  <w:num w:numId="15">
    <w:abstractNumId w:val="20"/>
  </w:num>
  <w:num w:numId="16">
    <w:abstractNumId w:val="27"/>
  </w:num>
  <w:num w:numId="17">
    <w:abstractNumId w:val="5"/>
  </w:num>
  <w:num w:numId="18">
    <w:abstractNumId w:val="24"/>
  </w:num>
  <w:num w:numId="19">
    <w:abstractNumId w:val="9"/>
  </w:num>
  <w:num w:numId="20">
    <w:abstractNumId w:val="16"/>
  </w:num>
  <w:num w:numId="21">
    <w:abstractNumId w:val="8"/>
  </w:num>
  <w:num w:numId="22">
    <w:abstractNumId w:val="7"/>
  </w:num>
  <w:num w:numId="23">
    <w:abstractNumId w:val="1"/>
  </w:num>
  <w:num w:numId="24">
    <w:abstractNumId w:val="23"/>
  </w:num>
  <w:num w:numId="25">
    <w:abstractNumId w:val="28"/>
  </w:num>
  <w:num w:numId="26">
    <w:abstractNumId w:val="13"/>
  </w:num>
  <w:num w:numId="27">
    <w:abstractNumId w:val="22"/>
  </w:num>
  <w:num w:numId="28">
    <w:abstractNumId w:val="2"/>
  </w:num>
  <w:num w:numId="29">
    <w:abstractNumId w:val="31"/>
  </w:num>
  <w:num w:numId="30">
    <w:abstractNumId w:val="3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drawingGridHorizontalSpacing w:val="100"/>
  <w:displayHorizontalDrawingGridEvery w:val="2"/>
  <w:characterSpacingControl w:val="doNotCompress"/>
  <w:hdrShapeDefaults>
    <o:shapelayout v:ext="edit">
      <o:idmap v:ext="edit" data="10"/>
    </o:shapelayout>
  </w:hdrShapeDefaults>
  <w:footnotePr>
    <w:footnote w:id="0"/>
    <w:footnote w:id="1"/>
  </w:footnotePr>
  <w:endnotePr>
    <w:endnote w:id="0"/>
    <w:endnote w:id="1"/>
  </w:endnotePr>
  <w:compat>
    <w:compatSetting w:name="compatibilityMode" w:uri="http://schemas.microsoft.com/office/word" w:val="12"/>
  </w:compat>
  <w:rsids>
    <w:rsidRoot w:val="00863CCC"/>
    <w:rsid w:val="0003045E"/>
    <w:rsid w:val="00040ACD"/>
    <w:rsid w:val="00101294"/>
    <w:rsid w:val="0010212E"/>
    <w:rsid w:val="0010234B"/>
    <w:rsid w:val="001A2AB6"/>
    <w:rsid w:val="001A4E0C"/>
    <w:rsid w:val="001D4040"/>
    <w:rsid w:val="00205B2C"/>
    <w:rsid w:val="00214681"/>
    <w:rsid w:val="00276B26"/>
    <w:rsid w:val="00283AF5"/>
    <w:rsid w:val="00365F5D"/>
    <w:rsid w:val="003772CF"/>
    <w:rsid w:val="003A0F1F"/>
    <w:rsid w:val="00427394"/>
    <w:rsid w:val="004417D5"/>
    <w:rsid w:val="0046525D"/>
    <w:rsid w:val="004719F8"/>
    <w:rsid w:val="004818E8"/>
    <w:rsid w:val="004B4567"/>
    <w:rsid w:val="004E40B9"/>
    <w:rsid w:val="004F2348"/>
    <w:rsid w:val="005252D3"/>
    <w:rsid w:val="00526242"/>
    <w:rsid w:val="005D00C4"/>
    <w:rsid w:val="005D2A50"/>
    <w:rsid w:val="00607248"/>
    <w:rsid w:val="006309EB"/>
    <w:rsid w:val="00651396"/>
    <w:rsid w:val="00672EF8"/>
    <w:rsid w:val="00696AAF"/>
    <w:rsid w:val="006E6DEF"/>
    <w:rsid w:val="00740FB0"/>
    <w:rsid w:val="00753582"/>
    <w:rsid w:val="008046AA"/>
    <w:rsid w:val="00833AB1"/>
    <w:rsid w:val="00835759"/>
    <w:rsid w:val="0084557F"/>
    <w:rsid w:val="00863CCC"/>
    <w:rsid w:val="00895BDB"/>
    <w:rsid w:val="008E3254"/>
    <w:rsid w:val="0092215A"/>
    <w:rsid w:val="009314EB"/>
    <w:rsid w:val="00962EDD"/>
    <w:rsid w:val="009A1DCD"/>
    <w:rsid w:val="009D3749"/>
    <w:rsid w:val="00A1372A"/>
    <w:rsid w:val="00AC120D"/>
    <w:rsid w:val="00AD6F40"/>
    <w:rsid w:val="00B01DAE"/>
    <w:rsid w:val="00B14811"/>
    <w:rsid w:val="00BD611E"/>
    <w:rsid w:val="00BF775B"/>
    <w:rsid w:val="00C11161"/>
    <w:rsid w:val="00C91D83"/>
    <w:rsid w:val="00CA42F0"/>
    <w:rsid w:val="00CA6DDA"/>
    <w:rsid w:val="00CB28E9"/>
    <w:rsid w:val="00DB5624"/>
    <w:rsid w:val="00E41650"/>
    <w:rsid w:val="00E53855"/>
    <w:rsid w:val="00E85DE1"/>
    <w:rsid w:val="00E87B09"/>
    <w:rsid w:val="00EA2A60"/>
    <w:rsid w:val="00F055C1"/>
    <w:rsid w:val="00F134A2"/>
    <w:rsid w:val="00F529C9"/>
    <w:rsid w:val="00FE1CDB"/>
    <w:rsid w:val="00FE5DBF"/>
    <w:rsid w:val="012A73B7"/>
    <w:rsid w:val="034D67A2"/>
    <w:rsid w:val="08395276"/>
    <w:rsid w:val="08992117"/>
    <w:rsid w:val="17214F41"/>
    <w:rsid w:val="17614581"/>
    <w:rsid w:val="17D1787A"/>
    <w:rsid w:val="1ADD01A0"/>
    <w:rsid w:val="1CDF08C5"/>
    <w:rsid w:val="214E53CA"/>
    <w:rsid w:val="23775858"/>
    <w:rsid w:val="26824040"/>
    <w:rsid w:val="34D34EA8"/>
    <w:rsid w:val="36AF6C5F"/>
    <w:rsid w:val="37904CE2"/>
    <w:rsid w:val="3C8C47DE"/>
    <w:rsid w:val="3E2D60E2"/>
    <w:rsid w:val="3E802C9D"/>
    <w:rsid w:val="41EE0F83"/>
    <w:rsid w:val="46A60FEC"/>
    <w:rsid w:val="4E1C44BA"/>
    <w:rsid w:val="4EFA2179"/>
    <w:rsid w:val="4F3D4E26"/>
    <w:rsid w:val="519023D6"/>
    <w:rsid w:val="52BF0DCA"/>
    <w:rsid w:val="5B834D81"/>
    <w:rsid w:val="5C484F48"/>
    <w:rsid w:val="5F666820"/>
    <w:rsid w:val="60B151FE"/>
    <w:rsid w:val="60E02F3A"/>
    <w:rsid w:val="61EF19EF"/>
    <w:rsid w:val="663F6A0F"/>
    <w:rsid w:val="66876A44"/>
    <w:rsid w:val="724063E2"/>
    <w:rsid w:val="72861E86"/>
    <w:rsid w:val="74BA1345"/>
    <w:rsid w:val="770E6AAE"/>
    <w:rsid w:val="7CDE6A51"/>
    <w:rsid w:val="7DE8311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0"/>
      <w:szCs w:val="20"/>
      <w:lang w:val="pt-BR" w:eastAsia="en-US" w:bidi="ar-SA"/>
    </w:rPr>
  </w:style>
  <w:style w:type="paragraph" w:styleId="2">
    <w:name w:val="heading 1"/>
    <w:basedOn w:val="1"/>
    <w:next w:val="1"/>
    <w:link w:val="50"/>
    <w:qFormat/>
    <w:uiPriority w:val="0"/>
    <w:pPr>
      <w:keepNext/>
      <w:spacing w:after="0" w:line="240" w:lineRule="auto"/>
      <w:jc w:val="center"/>
      <w:outlineLvl w:val="0"/>
    </w:pPr>
    <w:rPr>
      <w:rFonts w:ascii="Arial" w:hAnsi="Arial"/>
      <w:i/>
    </w:rPr>
  </w:style>
  <w:style w:type="paragraph" w:styleId="3">
    <w:name w:val="heading 2"/>
    <w:basedOn w:val="1"/>
    <w:next w:val="1"/>
    <w:link w:val="51"/>
    <w:qFormat/>
    <w:uiPriority w:val="0"/>
    <w:pPr>
      <w:keepNext/>
      <w:spacing w:after="0" w:line="240" w:lineRule="auto"/>
      <w:jc w:val="both"/>
      <w:outlineLvl w:val="1"/>
    </w:pPr>
    <w:rPr>
      <w:rFonts w:ascii="Arial" w:hAnsi="Arial"/>
      <w:i/>
      <w:color w:val="FF0000"/>
      <w:sz w:val="24"/>
    </w:rPr>
  </w:style>
  <w:style w:type="paragraph" w:styleId="4">
    <w:name w:val="heading 3"/>
    <w:basedOn w:val="1"/>
    <w:next w:val="1"/>
    <w:link w:val="52"/>
    <w:qFormat/>
    <w:uiPriority w:val="0"/>
    <w:pPr>
      <w:keepNext/>
      <w:spacing w:after="0" w:line="240" w:lineRule="auto"/>
      <w:ind w:left="-567" w:right="-765"/>
      <w:jc w:val="both"/>
      <w:outlineLvl w:val="2"/>
    </w:pPr>
    <w:rPr>
      <w:rFonts w:ascii="Arial" w:hAnsi="Arial"/>
      <w:b/>
      <w:color w:val="FF0000"/>
      <w:sz w:val="22"/>
    </w:rPr>
  </w:style>
  <w:style w:type="paragraph" w:styleId="5">
    <w:name w:val="heading 4"/>
    <w:basedOn w:val="1"/>
    <w:next w:val="1"/>
    <w:link w:val="53"/>
    <w:qFormat/>
    <w:uiPriority w:val="0"/>
    <w:pPr>
      <w:keepNext/>
      <w:spacing w:after="0" w:line="240" w:lineRule="auto"/>
      <w:ind w:left="-567" w:right="-765"/>
      <w:jc w:val="both"/>
      <w:outlineLvl w:val="3"/>
    </w:pPr>
    <w:rPr>
      <w:rFonts w:ascii="Arial" w:hAnsi="Arial"/>
      <w:b/>
      <w:sz w:val="22"/>
    </w:rPr>
  </w:style>
  <w:style w:type="paragraph" w:styleId="6">
    <w:name w:val="heading 5"/>
    <w:basedOn w:val="1"/>
    <w:next w:val="1"/>
    <w:link w:val="54"/>
    <w:qFormat/>
    <w:uiPriority w:val="0"/>
    <w:pPr>
      <w:keepNext/>
      <w:tabs>
        <w:tab w:val="left" w:pos="0"/>
      </w:tabs>
      <w:spacing w:after="0" w:line="240" w:lineRule="auto"/>
      <w:ind w:left="-567" w:right="-1134"/>
      <w:jc w:val="both"/>
      <w:outlineLvl w:val="4"/>
    </w:pPr>
    <w:rPr>
      <w:rFonts w:ascii="Arial" w:hAnsi="Arial"/>
      <w:b/>
      <w:sz w:val="22"/>
    </w:rPr>
  </w:style>
  <w:style w:type="paragraph" w:styleId="7">
    <w:name w:val="heading 6"/>
    <w:basedOn w:val="1"/>
    <w:next w:val="1"/>
    <w:link w:val="55"/>
    <w:qFormat/>
    <w:uiPriority w:val="0"/>
    <w:pPr>
      <w:keepNext/>
      <w:spacing w:after="0" w:line="240" w:lineRule="auto"/>
      <w:jc w:val="both"/>
      <w:outlineLvl w:val="5"/>
    </w:pPr>
    <w:rPr>
      <w:rFonts w:ascii="Arial" w:hAnsi="Arial"/>
      <w:i/>
      <w:sz w:val="24"/>
    </w:rPr>
  </w:style>
  <w:style w:type="paragraph" w:styleId="8">
    <w:name w:val="heading 7"/>
    <w:basedOn w:val="1"/>
    <w:next w:val="1"/>
    <w:link w:val="56"/>
    <w:qFormat/>
    <w:uiPriority w:val="0"/>
    <w:pPr>
      <w:keepNext/>
      <w:tabs>
        <w:tab w:val="left" w:pos="-1800"/>
      </w:tabs>
      <w:overflowPunct w:val="0"/>
      <w:autoSpaceDE w:val="0"/>
      <w:autoSpaceDN w:val="0"/>
      <w:adjustRightInd w:val="0"/>
      <w:spacing w:before="120" w:after="0" w:line="240" w:lineRule="auto"/>
      <w:jc w:val="center"/>
      <w:textAlignment w:val="baseline"/>
      <w:outlineLvl w:val="6"/>
    </w:pPr>
    <w:rPr>
      <w:b/>
      <w:bCs/>
      <w:sz w:val="21"/>
    </w:rPr>
  </w:style>
  <w:style w:type="paragraph" w:styleId="9">
    <w:name w:val="heading 8"/>
    <w:basedOn w:val="1"/>
    <w:next w:val="1"/>
    <w:link w:val="57"/>
    <w:qFormat/>
    <w:uiPriority w:val="0"/>
    <w:pPr>
      <w:keepNext/>
      <w:spacing w:after="0" w:line="240" w:lineRule="auto"/>
      <w:jc w:val="center"/>
      <w:outlineLvl w:val="7"/>
    </w:pPr>
    <w:rPr>
      <w:rFonts w:ascii="Arial" w:hAnsi="Arial"/>
      <w:i/>
      <w:sz w:val="24"/>
    </w:rPr>
  </w:style>
  <w:style w:type="paragraph" w:styleId="10">
    <w:name w:val="heading 9"/>
    <w:basedOn w:val="1"/>
    <w:next w:val="1"/>
    <w:link w:val="58"/>
    <w:qFormat/>
    <w:uiPriority w:val="0"/>
    <w:pPr>
      <w:keepNext/>
      <w:spacing w:after="0" w:line="240" w:lineRule="auto"/>
      <w:jc w:val="center"/>
      <w:outlineLvl w:val="8"/>
    </w:pPr>
    <w:rPr>
      <w:rFonts w:ascii="Arial" w:hAnsi="Arial"/>
      <w:i/>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62"/>
    <w:qFormat/>
    <w:uiPriority w:val="0"/>
    <w:pPr>
      <w:spacing w:after="0" w:line="240" w:lineRule="auto"/>
      <w:jc w:val="both"/>
    </w:pPr>
    <w:rPr>
      <w:sz w:val="24"/>
      <w:szCs w:val="24"/>
    </w:rPr>
  </w:style>
  <w:style w:type="paragraph" w:styleId="17">
    <w:name w:val="Block Text"/>
    <w:basedOn w:val="1"/>
    <w:qFormat/>
    <w:uiPriority w:val="0"/>
    <w:pPr>
      <w:spacing w:after="0" w:line="240" w:lineRule="auto"/>
      <w:ind w:left="-567" w:right="-765"/>
      <w:jc w:val="both"/>
    </w:pPr>
    <w:rPr>
      <w:rFonts w:ascii="Arial" w:hAnsi="Arial"/>
      <w:sz w:val="22"/>
      <w:lang w:eastAsia="pt-BR"/>
    </w:rPr>
  </w:style>
  <w:style w:type="paragraph" w:styleId="18">
    <w:name w:val="Body Text Indent 2"/>
    <w:basedOn w:val="1"/>
    <w:link w:val="64"/>
    <w:qFormat/>
    <w:uiPriority w:val="0"/>
    <w:pPr>
      <w:overflowPunct w:val="0"/>
      <w:autoSpaceDE w:val="0"/>
      <w:autoSpaceDN w:val="0"/>
      <w:adjustRightInd w:val="0"/>
      <w:spacing w:after="0" w:line="240" w:lineRule="auto"/>
      <w:ind w:left="705" w:hanging="705"/>
      <w:jc w:val="both"/>
      <w:textAlignment w:val="baseline"/>
    </w:pPr>
    <w:rPr>
      <w:rFonts w:ascii="Arial" w:hAnsi="Arial"/>
      <w:sz w:val="23"/>
    </w:rPr>
  </w:style>
  <w:style w:type="paragraph" w:styleId="19">
    <w:name w:val="Title"/>
    <w:basedOn w:val="1"/>
    <w:link w:val="60"/>
    <w:qFormat/>
    <w:uiPriority w:val="0"/>
    <w:pPr>
      <w:spacing w:after="0" w:line="240" w:lineRule="auto"/>
      <w:jc w:val="center"/>
    </w:pPr>
    <w:rPr>
      <w:rFonts w:ascii="Arial" w:hAnsi="Arial"/>
      <w:b/>
      <w:bCs/>
      <w:sz w:val="21"/>
      <w:szCs w:val="24"/>
    </w:rPr>
  </w:style>
  <w:style w:type="paragraph" w:styleId="20">
    <w:name w:val="Body Text 3"/>
    <w:basedOn w:val="1"/>
    <w:link w:val="63"/>
    <w:qFormat/>
    <w:uiPriority w:val="0"/>
    <w:pPr>
      <w:spacing w:after="0" w:line="240" w:lineRule="auto"/>
      <w:ind w:right="-142"/>
      <w:jc w:val="both"/>
    </w:pPr>
    <w:rPr>
      <w:rFonts w:ascii="Arial" w:hAnsi="Arial"/>
      <w:sz w:val="24"/>
      <w:szCs w:val="24"/>
    </w:rPr>
  </w:style>
  <w:style w:type="paragraph" w:styleId="21">
    <w:name w:val="Body Text 2"/>
    <w:basedOn w:val="1"/>
    <w:link w:val="66"/>
    <w:qFormat/>
    <w:uiPriority w:val="0"/>
    <w:pPr>
      <w:spacing w:after="0" w:line="240" w:lineRule="auto"/>
      <w:jc w:val="both"/>
    </w:pPr>
    <w:rPr>
      <w:rFonts w:ascii="Arial" w:hAnsi="Arial"/>
      <w:i/>
    </w:rPr>
  </w:style>
  <w:style w:type="paragraph" w:styleId="22">
    <w:name w:val="header"/>
    <w:basedOn w:val="23"/>
    <w:link w:val="65"/>
    <w:qFormat/>
    <w:uiPriority w:val="0"/>
    <w:pPr>
      <w:tabs>
        <w:tab w:val="center" w:pos="4419"/>
        <w:tab w:val="right" w:pos="8838"/>
      </w:tabs>
      <w:spacing w:after="0" w:line="240" w:lineRule="auto"/>
    </w:pPr>
    <w:rPr>
      <w:sz w:val="24"/>
      <w:szCs w:val="24"/>
    </w:rPr>
  </w:style>
  <w:style w:type="paragraph" w:customStyle="1" w:styleId="23">
    <w:name w:val="Normal1"/>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pt-BR" w:eastAsia="en-US" w:bidi="ar-SA"/>
    </w:rPr>
  </w:style>
  <w:style w:type="paragraph" w:styleId="24">
    <w:name w:val="footer"/>
    <w:basedOn w:val="23"/>
    <w:link w:val="59"/>
    <w:qFormat/>
    <w:uiPriority w:val="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paragraph" w:styleId="25">
    <w:name w:val="Body Text Indent 3"/>
    <w:basedOn w:val="1"/>
    <w:link w:val="67"/>
    <w:qFormat/>
    <w:uiPriority w:val="0"/>
    <w:pPr>
      <w:spacing w:after="0" w:line="240" w:lineRule="auto"/>
      <w:ind w:left="400"/>
      <w:jc w:val="both"/>
    </w:pPr>
    <w:rPr>
      <w:rFonts w:ascii="Arial" w:hAnsi="Arial"/>
      <w:bCs/>
      <w:sz w:val="21"/>
    </w:rPr>
  </w:style>
  <w:style w:type="paragraph" w:styleId="26">
    <w:name w:val="Balloon Text"/>
    <w:basedOn w:val="1"/>
    <w:link w:val="90"/>
    <w:semiHidden/>
    <w:unhideWhenUsed/>
    <w:qFormat/>
    <w:uiPriority w:val="99"/>
    <w:pPr>
      <w:spacing w:after="0" w:line="240" w:lineRule="auto"/>
    </w:pPr>
    <w:rPr>
      <w:rFonts w:ascii="Tahoma" w:hAnsi="Tahoma" w:cs="Tahoma"/>
      <w:sz w:val="16"/>
      <w:szCs w:val="16"/>
    </w:rPr>
  </w:style>
  <w:style w:type="paragraph" w:styleId="27">
    <w:name w:val="Body Text Indent"/>
    <w:basedOn w:val="1"/>
    <w:link w:val="61"/>
    <w:qFormat/>
    <w:uiPriority w:val="0"/>
    <w:pPr>
      <w:spacing w:after="0" w:line="240" w:lineRule="auto"/>
      <w:jc w:val="both"/>
    </w:pPr>
    <w:rPr>
      <w:snapToGrid w:val="0"/>
      <w:sz w:val="22"/>
    </w:rPr>
  </w:style>
  <w:style w:type="table" w:styleId="28">
    <w:name w:val="Table Grid"/>
    <w:basedOn w:val="12"/>
    <w:qFormat/>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9">
    <w:name w:val="Título 1 Char"/>
    <w:basedOn w:val="11"/>
    <w:qFormat/>
    <w:uiPriority w:val="0"/>
    <w:rPr>
      <w:rFonts w:asciiTheme="majorHAnsi" w:hAnsiTheme="majorHAnsi" w:eastAsiaTheme="majorEastAsia" w:cstheme="majorBidi"/>
      <w:b/>
      <w:bCs/>
      <w:color w:val="366091" w:themeColor="accent1" w:themeShade="BF"/>
      <w:sz w:val="28"/>
      <w:szCs w:val="28"/>
    </w:rPr>
  </w:style>
  <w:style w:type="character" w:customStyle="1" w:styleId="30">
    <w:name w:val="Título 2 Char"/>
    <w:basedOn w:val="11"/>
    <w:qFormat/>
    <w:uiPriority w:val="0"/>
    <w:rPr>
      <w:rFonts w:asciiTheme="majorHAnsi" w:hAnsiTheme="majorHAnsi" w:eastAsiaTheme="majorEastAsia" w:cstheme="majorBidi"/>
      <w:b/>
      <w:bCs/>
      <w:color w:val="4F81BD" w:themeColor="accent1"/>
      <w:sz w:val="26"/>
      <w:szCs w:val="26"/>
    </w:rPr>
  </w:style>
  <w:style w:type="character" w:customStyle="1" w:styleId="31">
    <w:name w:val="Título 3 Char"/>
    <w:basedOn w:val="11"/>
    <w:qFormat/>
    <w:uiPriority w:val="0"/>
    <w:rPr>
      <w:rFonts w:asciiTheme="majorHAnsi" w:hAnsiTheme="majorHAnsi" w:eastAsiaTheme="majorEastAsia" w:cstheme="majorBidi"/>
      <w:b/>
      <w:bCs/>
      <w:color w:val="4F81BD" w:themeColor="accent1"/>
      <w:sz w:val="20"/>
      <w:szCs w:val="20"/>
    </w:rPr>
  </w:style>
  <w:style w:type="character" w:customStyle="1" w:styleId="32">
    <w:name w:val="Título 4 Char"/>
    <w:basedOn w:val="11"/>
    <w:qFormat/>
    <w:uiPriority w:val="0"/>
    <w:rPr>
      <w:rFonts w:asciiTheme="majorHAnsi" w:hAnsiTheme="majorHAnsi" w:eastAsiaTheme="majorEastAsia" w:cstheme="majorBidi"/>
      <w:b/>
      <w:bCs/>
      <w:i/>
      <w:iCs/>
      <w:color w:val="4F81BD" w:themeColor="accent1"/>
      <w:sz w:val="20"/>
      <w:szCs w:val="20"/>
    </w:rPr>
  </w:style>
  <w:style w:type="character" w:customStyle="1" w:styleId="33">
    <w:name w:val="Título 5 Char"/>
    <w:basedOn w:val="11"/>
    <w:qFormat/>
    <w:uiPriority w:val="0"/>
    <w:rPr>
      <w:rFonts w:asciiTheme="majorHAnsi" w:hAnsiTheme="majorHAnsi" w:eastAsiaTheme="majorEastAsia" w:cstheme="majorBidi"/>
      <w:color w:val="243F61" w:themeColor="accent1" w:themeShade="7F"/>
      <w:sz w:val="20"/>
      <w:szCs w:val="20"/>
    </w:rPr>
  </w:style>
  <w:style w:type="character" w:customStyle="1" w:styleId="34">
    <w:name w:val="Título 6 Char"/>
    <w:basedOn w:val="11"/>
    <w:qFormat/>
    <w:uiPriority w:val="0"/>
    <w:rPr>
      <w:rFonts w:asciiTheme="majorHAnsi" w:hAnsiTheme="majorHAnsi" w:eastAsiaTheme="majorEastAsia" w:cstheme="majorBidi"/>
      <w:i/>
      <w:iCs/>
      <w:color w:val="243F61" w:themeColor="accent1" w:themeShade="7F"/>
      <w:sz w:val="20"/>
      <w:szCs w:val="20"/>
    </w:rPr>
  </w:style>
  <w:style w:type="character" w:customStyle="1" w:styleId="35">
    <w:name w:val="Título 7 Char"/>
    <w:basedOn w:val="11"/>
    <w:qFormat/>
    <w:uiPriority w:val="0"/>
    <w:rPr>
      <w:rFonts w:asciiTheme="majorHAnsi" w:hAnsiTheme="majorHAnsi" w:eastAsiaTheme="majorEastAsia" w:cstheme="majorBidi"/>
      <w:i/>
      <w:iCs/>
      <w:color w:val="3F3F3F" w:themeColor="text1" w:themeTint="BF"/>
      <w:sz w:val="20"/>
      <w:szCs w:val="20"/>
    </w:rPr>
  </w:style>
  <w:style w:type="character" w:customStyle="1" w:styleId="36">
    <w:name w:val="Título 8 Char"/>
    <w:basedOn w:val="11"/>
    <w:qFormat/>
    <w:uiPriority w:val="0"/>
    <w:rPr>
      <w:rFonts w:asciiTheme="majorHAnsi" w:hAnsiTheme="majorHAnsi" w:eastAsiaTheme="majorEastAsia" w:cstheme="majorBidi"/>
      <w:color w:val="3F3F3F" w:themeColor="text1" w:themeTint="BF"/>
      <w:sz w:val="20"/>
      <w:szCs w:val="20"/>
    </w:rPr>
  </w:style>
  <w:style w:type="character" w:customStyle="1" w:styleId="37">
    <w:name w:val="Título 9 Char"/>
    <w:basedOn w:val="11"/>
    <w:qFormat/>
    <w:uiPriority w:val="0"/>
    <w:rPr>
      <w:rFonts w:asciiTheme="majorHAnsi" w:hAnsiTheme="majorHAnsi" w:eastAsiaTheme="majorEastAsia" w:cstheme="majorBidi"/>
      <w:i/>
      <w:iCs/>
      <w:color w:val="3F3F3F" w:themeColor="text1" w:themeTint="BF"/>
      <w:sz w:val="20"/>
      <w:szCs w:val="20"/>
    </w:rPr>
  </w:style>
  <w:style w:type="character" w:customStyle="1" w:styleId="38">
    <w:name w:val="Rodapé Char"/>
    <w:basedOn w:val="11"/>
    <w:qFormat/>
    <w:uiPriority w:val="0"/>
    <w:rPr>
      <w:rFonts w:ascii="Times New Roman" w:hAnsi="Times New Roman" w:eastAsia="Times New Roman" w:cs="Times New Roman"/>
      <w:sz w:val="20"/>
      <w:szCs w:val="20"/>
    </w:rPr>
  </w:style>
  <w:style w:type="character" w:customStyle="1" w:styleId="39">
    <w:name w:val="Título Char"/>
    <w:basedOn w:val="11"/>
    <w:qFormat/>
    <w:uiPriority w:val="0"/>
    <w:rPr>
      <w:rFonts w:asciiTheme="majorHAnsi" w:hAnsiTheme="majorHAnsi" w:eastAsiaTheme="majorEastAsia" w:cstheme="majorBidi"/>
      <w:color w:val="17365D" w:themeColor="text2" w:themeShade="BF"/>
      <w:spacing w:val="5"/>
      <w:kern w:val="28"/>
      <w:sz w:val="52"/>
      <w:szCs w:val="52"/>
    </w:rPr>
  </w:style>
  <w:style w:type="character" w:customStyle="1" w:styleId="40">
    <w:name w:val="Recuo de corpo de texto Char"/>
    <w:basedOn w:val="11"/>
    <w:qFormat/>
    <w:uiPriority w:val="0"/>
    <w:rPr>
      <w:rFonts w:ascii="Times New Roman" w:hAnsi="Times New Roman" w:eastAsia="Times New Roman" w:cs="Times New Roman"/>
      <w:sz w:val="20"/>
      <w:szCs w:val="20"/>
    </w:rPr>
  </w:style>
  <w:style w:type="character" w:customStyle="1" w:styleId="41">
    <w:name w:val="Corpo de texto Char"/>
    <w:basedOn w:val="11"/>
    <w:qFormat/>
    <w:uiPriority w:val="0"/>
    <w:rPr>
      <w:rFonts w:ascii="Times New Roman" w:hAnsi="Times New Roman" w:eastAsia="Times New Roman" w:cs="Times New Roman"/>
      <w:sz w:val="20"/>
      <w:szCs w:val="20"/>
    </w:rPr>
  </w:style>
  <w:style w:type="character" w:customStyle="1" w:styleId="42">
    <w:name w:val="Corpo de texto 3 Char"/>
    <w:basedOn w:val="11"/>
    <w:qFormat/>
    <w:uiPriority w:val="0"/>
    <w:rPr>
      <w:rFonts w:ascii="Times New Roman" w:hAnsi="Times New Roman" w:eastAsia="Times New Roman" w:cs="Times New Roman"/>
      <w:sz w:val="16"/>
      <w:szCs w:val="16"/>
    </w:rPr>
  </w:style>
  <w:style w:type="character" w:customStyle="1" w:styleId="43">
    <w:name w:val="Recuo de corpo de texto 2 Char"/>
    <w:basedOn w:val="11"/>
    <w:qFormat/>
    <w:uiPriority w:val="0"/>
    <w:rPr>
      <w:rFonts w:ascii="Times New Roman" w:hAnsi="Times New Roman" w:eastAsia="Times New Roman" w:cs="Times New Roman"/>
      <w:sz w:val="20"/>
      <w:szCs w:val="20"/>
    </w:rPr>
  </w:style>
  <w:style w:type="character" w:customStyle="1" w:styleId="44">
    <w:name w:val="Cabeçalho Char"/>
    <w:basedOn w:val="11"/>
    <w:qFormat/>
    <w:uiPriority w:val="0"/>
    <w:rPr>
      <w:rFonts w:ascii="Times New Roman" w:hAnsi="Times New Roman" w:eastAsia="Times New Roman" w:cs="Times New Roman"/>
      <w:sz w:val="20"/>
      <w:szCs w:val="20"/>
    </w:rPr>
  </w:style>
  <w:style w:type="character" w:customStyle="1" w:styleId="45">
    <w:name w:val="Corpo de texto 2 Char"/>
    <w:basedOn w:val="11"/>
    <w:qFormat/>
    <w:uiPriority w:val="0"/>
    <w:rPr>
      <w:rFonts w:ascii="Times New Roman" w:hAnsi="Times New Roman" w:eastAsia="Times New Roman" w:cs="Times New Roman"/>
      <w:sz w:val="20"/>
      <w:szCs w:val="20"/>
    </w:rPr>
  </w:style>
  <w:style w:type="paragraph" w:customStyle="1" w:styleId="46">
    <w:name w:val="Divisão de Tabelas"/>
    <w:basedOn w:val="1"/>
    <w:qFormat/>
    <w:uiPriority w:val="0"/>
    <w:pPr>
      <w:overflowPunct w:val="0"/>
      <w:autoSpaceDE w:val="0"/>
      <w:autoSpaceDN w:val="0"/>
      <w:adjustRightInd w:val="0"/>
      <w:spacing w:after="0" w:line="20" w:lineRule="exact"/>
      <w:textAlignment w:val="baseline"/>
    </w:pPr>
    <w:rPr>
      <w:lang w:eastAsia="pt-BR"/>
    </w:rPr>
  </w:style>
  <w:style w:type="character" w:customStyle="1" w:styleId="47">
    <w:name w:val="Recuo de corpo de texto 3 Char"/>
    <w:basedOn w:val="11"/>
    <w:qFormat/>
    <w:uiPriority w:val="0"/>
    <w:rPr>
      <w:rFonts w:ascii="Times New Roman" w:hAnsi="Times New Roman" w:eastAsia="Times New Roman" w:cs="Times New Roman"/>
      <w:sz w:val="16"/>
      <w:szCs w:val="16"/>
    </w:rPr>
  </w:style>
  <w:style w:type="paragraph" w:styleId="48">
    <w:name w:val="List Paragraph"/>
    <w:basedOn w:val="49"/>
    <w:qFormat/>
    <w:uiPriority w:val="34"/>
    <w:pPr>
      <w:ind w:left="708"/>
    </w:pPr>
  </w:style>
  <w:style w:type="paragraph" w:customStyle="1" w:styleId="49">
    <w:name w:val="Normal11"/>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pt-BR" w:eastAsia="en-US" w:bidi="ar-SA"/>
    </w:rPr>
  </w:style>
  <w:style w:type="character" w:customStyle="1" w:styleId="50">
    <w:name w:val="Título 1 Char2"/>
    <w:link w:val="2"/>
    <w:qFormat/>
    <w:uiPriority w:val="0"/>
    <w:rPr>
      <w:rFonts w:ascii="Arial" w:hAnsi="Arial" w:eastAsia="Times New Roman" w:cs="Times New Roman"/>
      <w:i/>
      <w:sz w:val="20"/>
      <w:szCs w:val="20"/>
    </w:rPr>
  </w:style>
  <w:style w:type="character" w:customStyle="1" w:styleId="51">
    <w:name w:val="Título 2 Char2"/>
    <w:link w:val="3"/>
    <w:qFormat/>
    <w:uiPriority w:val="0"/>
    <w:rPr>
      <w:rFonts w:ascii="Arial" w:hAnsi="Arial" w:eastAsia="Times New Roman" w:cs="Times New Roman"/>
      <w:i/>
      <w:color w:val="FF0000"/>
      <w:sz w:val="24"/>
      <w:szCs w:val="20"/>
    </w:rPr>
  </w:style>
  <w:style w:type="character" w:customStyle="1" w:styleId="52">
    <w:name w:val="Título 3 Char2"/>
    <w:link w:val="4"/>
    <w:qFormat/>
    <w:uiPriority w:val="0"/>
    <w:rPr>
      <w:rFonts w:ascii="Arial" w:hAnsi="Arial" w:eastAsia="Times New Roman" w:cs="Times New Roman"/>
      <w:b/>
      <w:color w:val="FF0000"/>
      <w:szCs w:val="20"/>
    </w:rPr>
  </w:style>
  <w:style w:type="character" w:customStyle="1" w:styleId="53">
    <w:name w:val="Título 4 Char2"/>
    <w:link w:val="5"/>
    <w:qFormat/>
    <w:uiPriority w:val="0"/>
    <w:rPr>
      <w:rFonts w:ascii="Arial" w:hAnsi="Arial" w:eastAsia="Times New Roman" w:cs="Times New Roman"/>
      <w:b/>
      <w:szCs w:val="20"/>
    </w:rPr>
  </w:style>
  <w:style w:type="character" w:customStyle="1" w:styleId="54">
    <w:name w:val="Título 5 Char2"/>
    <w:link w:val="6"/>
    <w:qFormat/>
    <w:uiPriority w:val="0"/>
    <w:rPr>
      <w:rFonts w:ascii="Arial" w:hAnsi="Arial" w:eastAsia="Times New Roman" w:cs="Times New Roman"/>
      <w:b/>
      <w:szCs w:val="20"/>
    </w:rPr>
  </w:style>
  <w:style w:type="character" w:customStyle="1" w:styleId="55">
    <w:name w:val="Título 6 Char2"/>
    <w:link w:val="7"/>
    <w:qFormat/>
    <w:uiPriority w:val="0"/>
    <w:rPr>
      <w:rFonts w:ascii="Arial" w:hAnsi="Arial" w:eastAsia="Times New Roman" w:cs="Times New Roman"/>
      <w:i/>
      <w:sz w:val="24"/>
      <w:szCs w:val="20"/>
    </w:rPr>
  </w:style>
  <w:style w:type="character" w:customStyle="1" w:styleId="56">
    <w:name w:val="Título 7 Char2"/>
    <w:link w:val="8"/>
    <w:qFormat/>
    <w:uiPriority w:val="0"/>
    <w:rPr>
      <w:rFonts w:ascii="Times New Roman" w:hAnsi="Times New Roman" w:eastAsia="Times New Roman" w:cs="Times New Roman"/>
      <w:b/>
      <w:bCs/>
      <w:sz w:val="21"/>
      <w:szCs w:val="20"/>
    </w:rPr>
  </w:style>
  <w:style w:type="character" w:customStyle="1" w:styleId="57">
    <w:name w:val="Título 8 Char2"/>
    <w:link w:val="9"/>
    <w:qFormat/>
    <w:uiPriority w:val="0"/>
    <w:rPr>
      <w:rFonts w:ascii="Arial" w:hAnsi="Arial" w:eastAsia="Times New Roman" w:cs="Times New Roman"/>
      <w:i/>
      <w:sz w:val="24"/>
      <w:szCs w:val="20"/>
    </w:rPr>
  </w:style>
  <w:style w:type="character" w:customStyle="1" w:styleId="58">
    <w:name w:val="Título 9 Char2"/>
    <w:link w:val="10"/>
    <w:qFormat/>
    <w:uiPriority w:val="0"/>
    <w:rPr>
      <w:rFonts w:ascii="Arial" w:hAnsi="Arial" w:eastAsia="Times New Roman" w:cs="Times New Roman"/>
      <w:i/>
      <w:sz w:val="28"/>
      <w:szCs w:val="20"/>
    </w:rPr>
  </w:style>
  <w:style w:type="character" w:customStyle="1" w:styleId="59">
    <w:name w:val="Rodapé Char2"/>
    <w:link w:val="24"/>
    <w:qFormat/>
    <w:uiPriority w:val="0"/>
    <w:rPr>
      <w:rFonts w:ascii="Courier (W1)" w:hAnsi="Courier (W1)" w:eastAsia="Times New Roman" w:cs="Times New Roman"/>
      <w:color w:val="000000"/>
      <w:sz w:val="24"/>
      <w:szCs w:val="20"/>
    </w:rPr>
  </w:style>
  <w:style w:type="character" w:customStyle="1" w:styleId="60">
    <w:name w:val="Título Char2"/>
    <w:link w:val="19"/>
    <w:qFormat/>
    <w:uiPriority w:val="0"/>
    <w:rPr>
      <w:rFonts w:ascii="Arial" w:hAnsi="Arial" w:eastAsia="Times New Roman" w:cs="Times New Roman"/>
      <w:b/>
      <w:bCs/>
      <w:sz w:val="21"/>
      <w:szCs w:val="24"/>
    </w:rPr>
  </w:style>
  <w:style w:type="character" w:customStyle="1" w:styleId="61">
    <w:name w:val="Recuo de corpo de texto Char2"/>
    <w:link w:val="27"/>
    <w:qFormat/>
    <w:uiPriority w:val="0"/>
    <w:rPr>
      <w:rFonts w:ascii="Times New Roman" w:hAnsi="Times New Roman" w:eastAsia="Times New Roman" w:cs="Times New Roman"/>
      <w:snapToGrid w:val="0"/>
      <w:szCs w:val="20"/>
    </w:rPr>
  </w:style>
  <w:style w:type="character" w:customStyle="1" w:styleId="62">
    <w:name w:val="Corpo de texto Char2"/>
    <w:link w:val="16"/>
    <w:qFormat/>
    <w:uiPriority w:val="0"/>
    <w:rPr>
      <w:rFonts w:ascii="Times New Roman" w:hAnsi="Times New Roman" w:eastAsia="Times New Roman" w:cs="Times New Roman"/>
      <w:sz w:val="24"/>
      <w:szCs w:val="24"/>
    </w:rPr>
  </w:style>
  <w:style w:type="character" w:customStyle="1" w:styleId="63">
    <w:name w:val="Corpo de texto 3 Char2"/>
    <w:link w:val="20"/>
    <w:qFormat/>
    <w:uiPriority w:val="0"/>
    <w:rPr>
      <w:rFonts w:ascii="Arial" w:hAnsi="Arial" w:eastAsia="Times New Roman" w:cs="Times New Roman"/>
      <w:sz w:val="24"/>
      <w:szCs w:val="24"/>
    </w:rPr>
  </w:style>
  <w:style w:type="character" w:customStyle="1" w:styleId="64">
    <w:name w:val="Recuo de corpo de texto 2 Char2"/>
    <w:link w:val="18"/>
    <w:qFormat/>
    <w:uiPriority w:val="0"/>
    <w:rPr>
      <w:rFonts w:ascii="Arial" w:hAnsi="Arial" w:eastAsia="Times New Roman" w:cs="Times New Roman"/>
      <w:sz w:val="23"/>
      <w:szCs w:val="20"/>
    </w:rPr>
  </w:style>
  <w:style w:type="character" w:customStyle="1" w:styleId="65">
    <w:name w:val="Cabeçalho Char2"/>
    <w:link w:val="22"/>
    <w:qFormat/>
    <w:uiPriority w:val="0"/>
    <w:rPr>
      <w:rFonts w:ascii="Times New Roman" w:hAnsi="Times New Roman" w:eastAsia="Times New Roman" w:cs="Times New Roman"/>
      <w:sz w:val="24"/>
      <w:szCs w:val="24"/>
    </w:rPr>
  </w:style>
  <w:style w:type="character" w:customStyle="1" w:styleId="66">
    <w:name w:val="Corpo de texto 2 Char2"/>
    <w:link w:val="21"/>
    <w:qFormat/>
    <w:uiPriority w:val="0"/>
    <w:rPr>
      <w:rFonts w:ascii="Arial" w:hAnsi="Arial" w:eastAsia="Times New Roman" w:cs="Times New Roman"/>
      <w:i/>
      <w:sz w:val="20"/>
      <w:szCs w:val="20"/>
    </w:rPr>
  </w:style>
  <w:style w:type="character" w:customStyle="1" w:styleId="67">
    <w:name w:val="Recuo de corpo de texto 3 Char2"/>
    <w:link w:val="25"/>
    <w:qFormat/>
    <w:uiPriority w:val="0"/>
    <w:rPr>
      <w:rFonts w:ascii="Arial" w:hAnsi="Arial" w:eastAsia="Times New Roman" w:cs="Times New Roman"/>
      <w:bCs/>
      <w:sz w:val="21"/>
      <w:szCs w:val="20"/>
    </w:rPr>
  </w:style>
  <w:style w:type="paragraph" w:customStyle="1" w:styleId="68">
    <w:name w:val="msolistparagraph"/>
    <w:basedOn w:val="1"/>
    <w:qFormat/>
    <w:uiPriority w:val="0"/>
    <w:pPr>
      <w:overflowPunct w:val="0"/>
      <w:autoSpaceDE w:val="0"/>
      <w:autoSpaceDN w:val="0"/>
      <w:adjustRightInd w:val="0"/>
      <w:spacing w:after="0" w:line="240" w:lineRule="auto"/>
      <w:ind w:left="708"/>
    </w:pPr>
  </w:style>
  <w:style w:type="character" w:customStyle="1" w:styleId="69">
    <w:name w:val="Título 1 Char1"/>
    <w:qFormat/>
    <w:locked/>
    <w:uiPriority w:val="0"/>
    <w:rPr>
      <w:rFonts w:hint="default" w:ascii="Arial" w:hAnsi="Arial" w:eastAsia="Times New Roman" w:cs="Times New Roman"/>
      <w:i/>
      <w:sz w:val="20"/>
      <w:szCs w:val="20"/>
    </w:rPr>
  </w:style>
  <w:style w:type="character" w:customStyle="1" w:styleId="70">
    <w:name w:val="Título 5 Char1"/>
    <w:qFormat/>
    <w:locked/>
    <w:uiPriority w:val="0"/>
    <w:rPr>
      <w:rFonts w:hint="default" w:ascii="Arial" w:hAnsi="Arial" w:eastAsia="Times New Roman" w:cs="Times New Roman"/>
      <w:b/>
      <w:szCs w:val="20"/>
    </w:rPr>
  </w:style>
  <w:style w:type="character" w:customStyle="1" w:styleId="71">
    <w:name w:val="Título 2 Char1"/>
    <w:qFormat/>
    <w:locked/>
    <w:uiPriority w:val="0"/>
    <w:rPr>
      <w:rFonts w:hint="default" w:ascii="Arial" w:hAnsi="Arial" w:eastAsia="Times New Roman" w:cs="Times New Roman"/>
      <w:i/>
      <w:color w:val="FF0000"/>
      <w:sz w:val="24"/>
      <w:szCs w:val="20"/>
    </w:rPr>
  </w:style>
  <w:style w:type="character" w:customStyle="1" w:styleId="72">
    <w:name w:val="Título 3 Char1"/>
    <w:qFormat/>
    <w:locked/>
    <w:uiPriority w:val="0"/>
    <w:rPr>
      <w:rFonts w:hint="default" w:ascii="Arial" w:hAnsi="Arial" w:eastAsia="Times New Roman" w:cs="Times New Roman"/>
      <w:b/>
      <w:color w:val="FF0000"/>
      <w:szCs w:val="20"/>
    </w:rPr>
  </w:style>
  <w:style w:type="character" w:customStyle="1" w:styleId="73">
    <w:name w:val="Título 4 Char1"/>
    <w:qFormat/>
    <w:locked/>
    <w:uiPriority w:val="0"/>
    <w:rPr>
      <w:rFonts w:hint="default" w:ascii="Arial" w:hAnsi="Arial" w:eastAsia="Times New Roman" w:cs="Times New Roman"/>
      <w:b/>
      <w:szCs w:val="20"/>
    </w:rPr>
  </w:style>
  <w:style w:type="character" w:customStyle="1" w:styleId="74">
    <w:name w:val="Título 6 Char1"/>
    <w:qFormat/>
    <w:locked/>
    <w:uiPriority w:val="0"/>
    <w:rPr>
      <w:rFonts w:hint="default" w:ascii="Arial" w:hAnsi="Arial" w:eastAsia="Times New Roman" w:cs="Times New Roman"/>
      <w:i/>
      <w:sz w:val="24"/>
      <w:szCs w:val="20"/>
    </w:rPr>
  </w:style>
  <w:style w:type="character" w:customStyle="1" w:styleId="75">
    <w:name w:val="Título 7 Char1"/>
    <w:qFormat/>
    <w:locked/>
    <w:uiPriority w:val="0"/>
    <w:rPr>
      <w:rFonts w:hint="default" w:ascii="Arial" w:hAnsi="Arial" w:eastAsia="Times New Roman" w:cs="Times New Roman"/>
      <w:b/>
      <w:bCs/>
      <w:sz w:val="21"/>
      <w:szCs w:val="20"/>
    </w:rPr>
  </w:style>
  <w:style w:type="character" w:customStyle="1" w:styleId="76">
    <w:name w:val="Título 8 Char1"/>
    <w:qFormat/>
    <w:locked/>
    <w:uiPriority w:val="0"/>
    <w:rPr>
      <w:rFonts w:hint="default" w:ascii="Arial" w:hAnsi="Arial" w:eastAsia="Times New Roman" w:cs="Times New Roman"/>
      <w:i/>
      <w:sz w:val="24"/>
      <w:szCs w:val="20"/>
    </w:rPr>
  </w:style>
  <w:style w:type="character" w:customStyle="1" w:styleId="77">
    <w:name w:val="Título 9 Char1"/>
    <w:qFormat/>
    <w:locked/>
    <w:uiPriority w:val="0"/>
    <w:rPr>
      <w:rFonts w:hint="default" w:ascii="Arial" w:hAnsi="Arial" w:eastAsia="Times New Roman" w:cs="Times New Roman"/>
      <w:i/>
      <w:sz w:val="28"/>
      <w:szCs w:val="20"/>
    </w:rPr>
  </w:style>
  <w:style w:type="character" w:customStyle="1" w:styleId="78">
    <w:name w:val="Rodapé Char1"/>
    <w:qFormat/>
    <w:locked/>
    <w:uiPriority w:val="0"/>
    <w:rPr>
      <w:rFonts w:hint="default" w:ascii="Courier (W1)" w:hAnsi="Courier (W1)" w:eastAsia="Times New Roman" w:cs="Times New Roman"/>
      <w:color w:val="000000"/>
      <w:sz w:val="24"/>
      <w:szCs w:val="20"/>
    </w:rPr>
  </w:style>
  <w:style w:type="character" w:customStyle="1" w:styleId="79">
    <w:name w:val="Título Char1"/>
    <w:qFormat/>
    <w:locked/>
    <w:uiPriority w:val="0"/>
    <w:rPr>
      <w:rFonts w:hint="default" w:ascii="Arial" w:hAnsi="Arial" w:eastAsia="Times New Roman" w:cs="Times New Roman"/>
      <w:b/>
      <w:bCs/>
      <w:sz w:val="21"/>
      <w:szCs w:val="24"/>
    </w:rPr>
  </w:style>
  <w:style w:type="character" w:customStyle="1" w:styleId="80">
    <w:name w:val="Recuo de corpo de texto Char1"/>
    <w:qFormat/>
    <w:locked/>
    <w:uiPriority w:val="0"/>
    <w:rPr>
      <w:rFonts w:hint="default" w:ascii="Times New Roman" w:hAnsi="Times New Roman" w:eastAsia="Times New Roman" w:cs="Times New Roman"/>
      <w:szCs w:val="20"/>
    </w:rPr>
  </w:style>
  <w:style w:type="character" w:customStyle="1" w:styleId="81">
    <w:name w:val="Corpo de texto Char1"/>
    <w:qFormat/>
    <w:locked/>
    <w:uiPriority w:val="0"/>
    <w:rPr>
      <w:rFonts w:hint="default" w:ascii="Times New Roman" w:hAnsi="Times New Roman" w:eastAsia="Times New Roman" w:cs="Times New Roman"/>
      <w:sz w:val="24"/>
      <w:szCs w:val="24"/>
    </w:rPr>
  </w:style>
  <w:style w:type="character" w:customStyle="1" w:styleId="82">
    <w:name w:val="Corpo de texto 3 Char1"/>
    <w:qFormat/>
    <w:locked/>
    <w:uiPriority w:val="0"/>
    <w:rPr>
      <w:rFonts w:hint="default" w:ascii="Arial" w:hAnsi="Arial" w:eastAsia="Times New Roman" w:cs="Times New Roman"/>
      <w:sz w:val="24"/>
      <w:szCs w:val="24"/>
    </w:rPr>
  </w:style>
  <w:style w:type="character" w:customStyle="1" w:styleId="83">
    <w:name w:val="Recuo de corpo de texto 2 Char1"/>
    <w:qFormat/>
    <w:locked/>
    <w:uiPriority w:val="0"/>
    <w:rPr>
      <w:rFonts w:hint="default" w:ascii="Arial" w:hAnsi="Arial" w:eastAsia="Times New Roman" w:cs="Times New Roman"/>
      <w:sz w:val="23"/>
      <w:szCs w:val="20"/>
    </w:rPr>
  </w:style>
  <w:style w:type="character" w:customStyle="1" w:styleId="84">
    <w:name w:val="Cabeçalho Char1"/>
    <w:qFormat/>
    <w:locked/>
    <w:uiPriority w:val="0"/>
    <w:rPr>
      <w:rFonts w:hint="default" w:ascii="Times New Roman" w:hAnsi="Times New Roman" w:eastAsia="Times New Roman" w:cs="Times New Roman"/>
      <w:sz w:val="24"/>
      <w:szCs w:val="24"/>
    </w:rPr>
  </w:style>
  <w:style w:type="character" w:customStyle="1" w:styleId="85">
    <w:name w:val="Corpo de texto 2 Char1"/>
    <w:qFormat/>
    <w:locked/>
    <w:uiPriority w:val="0"/>
    <w:rPr>
      <w:rFonts w:hint="default" w:ascii="Arial" w:hAnsi="Arial" w:eastAsia="Times New Roman" w:cs="Times New Roman"/>
      <w:i/>
      <w:sz w:val="20"/>
      <w:szCs w:val="20"/>
    </w:rPr>
  </w:style>
  <w:style w:type="character" w:customStyle="1" w:styleId="86">
    <w:name w:val="Recuo de corpo de texto 3 Char1"/>
    <w:qFormat/>
    <w:locked/>
    <w:uiPriority w:val="0"/>
    <w:rPr>
      <w:rFonts w:hint="default" w:ascii="Arial" w:hAnsi="Arial" w:eastAsia="Times New Roman" w:cs="Times New Roman"/>
      <w:bCs/>
      <w:sz w:val="21"/>
      <w:szCs w:val="20"/>
    </w:rPr>
  </w:style>
  <w:style w:type="paragraph" w:customStyle="1" w:styleId="87">
    <w:name w:val="msolistparagraphcxspmiddle"/>
    <w:basedOn w:val="1"/>
    <w:qFormat/>
    <w:uiPriority w:val="0"/>
    <w:pPr>
      <w:spacing w:before="100" w:beforeAutospacing="1" w:after="100" w:afterAutospacing="1" w:line="240" w:lineRule="auto"/>
    </w:pPr>
    <w:rPr>
      <w:sz w:val="24"/>
      <w:szCs w:val="24"/>
      <w:lang w:eastAsia="pt-BR"/>
    </w:rPr>
  </w:style>
  <w:style w:type="paragraph" w:customStyle="1" w:styleId="88">
    <w:name w:val="msolistparagraphcxsplast"/>
    <w:basedOn w:val="1"/>
    <w:qFormat/>
    <w:uiPriority w:val="0"/>
    <w:pPr>
      <w:spacing w:before="100" w:beforeAutospacing="1" w:after="100" w:afterAutospacing="1" w:line="240" w:lineRule="auto"/>
    </w:pPr>
    <w:rPr>
      <w:sz w:val="24"/>
      <w:szCs w:val="24"/>
      <w:lang w:eastAsia="pt-BR"/>
    </w:rPr>
  </w:style>
  <w:style w:type="paragraph" w:customStyle="1" w:styleId="89">
    <w:name w:val="Corpo de texto 31"/>
    <w:basedOn w:val="1"/>
    <w:qFormat/>
    <w:uiPriority w:val="0"/>
    <w:pPr>
      <w:suppressAutoHyphens/>
      <w:spacing w:after="0" w:line="240" w:lineRule="auto"/>
      <w:jc w:val="both"/>
    </w:pPr>
    <w:rPr>
      <w:sz w:val="25"/>
      <w:lang w:eastAsia="ar-SA"/>
    </w:rPr>
  </w:style>
  <w:style w:type="character" w:customStyle="1" w:styleId="90">
    <w:name w:val="Texto de balão Char"/>
    <w:basedOn w:val="11"/>
    <w:link w:val="26"/>
    <w:semiHidden/>
    <w:qFormat/>
    <w:uiPriority w:val="99"/>
    <w:rPr>
      <w:rFonts w:ascii="Tahoma" w:hAnsi="Tahoma" w:eastAsia="Times New Roman" w:cs="Tahoma"/>
      <w:sz w:val="16"/>
      <w:szCs w:val="16"/>
    </w:rPr>
  </w:style>
  <w:style w:type="paragraph" w:customStyle="1" w:styleId="91">
    <w:name w:val="Standard"/>
    <w:qFormat/>
    <w:uiPriority w:val="0"/>
    <w:pPr>
      <w:widowControl/>
      <w:bidi w:val="0"/>
      <w:jc w:val="left"/>
    </w:pPr>
    <w:rPr>
      <w:rFonts w:ascii="Times New Roman" w:hAnsi="Times New Roman" w:eastAsia="Times New Roman" w:cs="Times New Roman"/>
      <w:color w:val="00000A"/>
      <w:kern w:val="0"/>
      <w:sz w:val="24"/>
      <w:szCs w:val="20"/>
      <w:lang w:val="pt-BR" w:eastAsia="zh-CN" w:bidi="hi-IN"/>
    </w:rPr>
  </w:style>
  <w:style w:type="paragraph" w:customStyle="1" w:styleId="92">
    <w:name w:val="Default"/>
    <w:qFormat/>
    <w:uiPriority w:val="0"/>
    <w:pPr>
      <w:widowControl/>
      <w:suppressAutoHyphens w:val="0"/>
      <w:bidi w:val="0"/>
      <w:jc w:val="left"/>
      <w:textAlignment w:val="auto"/>
    </w:pPr>
    <w:rPr>
      <w:rFonts w:ascii="Verdana" w:hAnsi="Verdana" w:eastAsia="Times New Roman" w:cs="Verdana"/>
      <w:color w:val="000000"/>
      <w:kern w:val="0"/>
      <w:sz w:val="24"/>
      <w:szCs w:val="20"/>
      <w:lang w:val="pt-BR" w:eastAsia="zh-CN" w:bidi="ar-SA"/>
    </w:rPr>
  </w:style>
  <w:style w:type="character" w:customStyle="1" w:styleId="93">
    <w:name w:val="Link da Internet"/>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B1942E-1D5B-499A-BC0B-5616E72E886E}">
  <ds:schemaRefs/>
</ds:datastoreItem>
</file>

<file path=docProps/app.xml><?xml version="1.0" encoding="utf-8"?>
<Properties xmlns="http://schemas.openxmlformats.org/officeDocument/2006/extended-properties" xmlns:vt="http://schemas.openxmlformats.org/officeDocument/2006/docPropsVTypes">
  <Template>Normal</Template>
  <Pages>49</Pages>
  <Words>13006</Words>
  <Characters>70234</Characters>
  <Lines>585</Lines>
  <Paragraphs>166</Paragraphs>
  <TotalTime>5</TotalTime>
  <ScaleCrop>false</ScaleCrop>
  <LinksUpToDate>false</LinksUpToDate>
  <CharactersWithSpaces>83074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2018-06-26T13:21:00Z</dcterms:created>
  <dc:creator>Renata Dyene</dc:creator>
  <cp:lastModifiedBy>NavPrev2</cp:lastModifiedBy>
  <cp:lastPrinted>2023-06-07T13:40:00Z</cp:lastPrinted>
  <dcterms:modified xsi:type="dcterms:W3CDTF">2023-06-15T13:33:18Z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D2F3CA31E7C4402FAD643564E37EF6B3</vt:lpwstr>
  </property>
</Properties>
</file>